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Pr="007A0847" w:rsidRDefault="00D13156" w:rsidP="00D13156">
      <w:pPr>
        <w:pStyle w:val="a5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7A0847">
        <w:rPr>
          <w:rFonts w:ascii="Times New Roman" w:hAnsi="Times New Roman" w:cs="Times New Roman"/>
          <w:sz w:val="28"/>
          <w:szCs w:val="28"/>
          <w:lang w:val="uk-UA"/>
        </w:rPr>
        <w:t>Полтавський апеляційний суд</w:t>
      </w:r>
    </w:p>
    <w:p w:rsidR="00D13156" w:rsidRPr="007A0847" w:rsidRDefault="00D13156" w:rsidP="00D13156">
      <w:pPr>
        <w:pStyle w:val="a5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7A0847">
        <w:rPr>
          <w:rFonts w:ascii="Times New Roman" w:hAnsi="Times New Roman" w:cs="Times New Roman"/>
          <w:sz w:val="28"/>
          <w:szCs w:val="28"/>
          <w:lang w:val="uk-UA"/>
        </w:rPr>
        <w:t>м. Полтава, вул.. Соборності, 18</w:t>
      </w:r>
    </w:p>
    <w:p w:rsidR="00D13156" w:rsidRDefault="00D13156" w:rsidP="00D13156">
      <w:pPr>
        <w:pStyle w:val="a5"/>
        <w:ind w:left="4956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  <w:proofErr w:type="gramStart"/>
      <w:r w:rsidRPr="007A08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1479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A0847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7A084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14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7A0847">
          <w:rPr>
            <w:rStyle w:val="a4"/>
            <w:rFonts w:ascii="Times New Roman" w:hAnsi="Times New Roman" w:cs="Times New Roman"/>
            <w:color w:val="auto"/>
            <w:spacing w:val="7"/>
            <w:sz w:val="28"/>
            <w:szCs w:val="28"/>
            <w:u w:val="none"/>
            <w:lang w:val="en-US"/>
          </w:rPr>
          <w:t>inbox</w:t>
        </w:r>
        <w:r w:rsidRPr="0021479A">
          <w:rPr>
            <w:rStyle w:val="a4"/>
            <w:rFonts w:ascii="Times New Roman" w:hAnsi="Times New Roman" w:cs="Times New Roman"/>
            <w:color w:val="auto"/>
            <w:spacing w:val="7"/>
            <w:sz w:val="28"/>
            <w:szCs w:val="28"/>
            <w:u w:val="none"/>
            <w:lang w:val="en-US"/>
          </w:rPr>
          <w:t>@</w:t>
        </w:r>
        <w:r w:rsidRPr="007A0847">
          <w:rPr>
            <w:rStyle w:val="a4"/>
            <w:rFonts w:ascii="Times New Roman" w:hAnsi="Times New Roman" w:cs="Times New Roman"/>
            <w:color w:val="auto"/>
            <w:spacing w:val="7"/>
            <w:sz w:val="28"/>
            <w:szCs w:val="28"/>
            <w:u w:val="none"/>
            <w:lang w:val="en-US"/>
          </w:rPr>
          <w:t>pla</w:t>
        </w:r>
        <w:r w:rsidRPr="0021479A">
          <w:rPr>
            <w:rStyle w:val="a4"/>
            <w:rFonts w:ascii="Times New Roman" w:hAnsi="Times New Roman" w:cs="Times New Roman"/>
            <w:color w:val="auto"/>
            <w:spacing w:val="7"/>
            <w:sz w:val="28"/>
            <w:szCs w:val="28"/>
            <w:u w:val="none"/>
            <w:lang w:val="en-US"/>
          </w:rPr>
          <w:t>.</w:t>
        </w:r>
        <w:r w:rsidRPr="007A0847">
          <w:rPr>
            <w:rStyle w:val="a4"/>
            <w:rFonts w:ascii="Times New Roman" w:hAnsi="Times New Roman" w:cs="Times New Roman"/>
            <w:color w:val="auto"/>
            <w:spacing w:val="7"/>
            <w:sz w:val="28"/>
            <w:szCs w:val="28"/>
            <w:u w:val="none"/>
            <w:lang w:val="en-US"/>
          </w:rPr>
          <w:t>court</w:t>
        </w:r>
        <w:r w:rsidRPr="0021479A">
          <w:rPr>
            <w:rStyle w:val="a4"/>
            <w:rFonts w:ascii="Times New Roman" w:hAnsi="Times New Roman" w:cs="Times New Roman"/>
            <w:color w:val="auto"/>
            <w:spacing w:val="7"/>
            <w:sz w:val="28"/>
            <w:szCs w:val="28"/>
            <w:u w:val="none"/>
            <w:lang w:val="en-US"/>
          </w:rPr>
          <w:t>.</w:t>
        </w:r>
        <w:r w:rsidRPr="007A0847">
          <w:rPr>
            <w:rStyle w:val="a4"/>
            <w:rFonts w:ascii="Times New Roman" w:hAnsi="Times New Roman" w:cs="Times New Roman"/>
            <w:color w:val="auto"/>
            <w:spacing w:val="7"/>
            <w:sz w:val="28"/>
            <w:szCs w:val="28"/>
            <w:u w:val="none"/>
            <w:lang w:val="en-US"/>
          </w:rPr>
          <w:t>gov</w:t>
        </w:r>
        <w:r w:rsidRPr="0021479A">
          <w:rPr>
            <w:rStyle w:val="a4"/>
            <w:rFonts w:ascii="Times New Roman" w:hAnsi="Times New Roman" w:cs="Times New Roman"/>
            <w:color w:val="auto"/>
            <w:spacing w:val="7"/>
            <w:sz w:val="28"/>
            <w:szCs w:val="28"/>
            <w:u w:val="none"/>
            <w:lang w:val="en-US"/>
          </w:rPr>
          <w:t>.</w:t>
        </w:r>
        <w:r w:rsidRPr="007A0847">
          <w:rPr>
            <w:rStyle w:val="a4"/>
            <w:rFonts w:ascii="Times New Roman" w:hAnsi="Times New Roman" w:cs="Times New Roman"/>
            <w:color w:val="auto"/>
            <w:spacing w:val="7"/>
            <w:sz w:val="28"/>
            <w:szCs w:val="28"/>
            <w:u w:val="none"/>
            <w:lang w:val="en-US"/>
          </w:rPr>
          <w:t>ua</w:t>
        </w:r>
      </w:hyperlink>
    </w:p>
    <w:p w:rsidR="00D13156" w:rsidRDefault="00D13156" w:rsidP="00D13156">
      <w:pPr>
        <w:pStyle w:val="a5"/>
        <w:ind w:left="4956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</w:p>
    <w:p w:rsidR="00D13156" w:rsidRDefault="00D13156" w:rsidP="00D13156">
      <w:pPr>
        <w:pStyle w:val="a5"/>
        <w:ind w:left="4956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7"/>
          <w:sz w:val="28"/>
          <w:szCs w:val="28"/>
          <w:lang w:val="uk-UA"/>
        </w:rPr>
        <w:t>________________________</w:t>
      </w:r>
    </w:p>
    <w:p w:rsidR="00D13156" w:rsidRPr="007A0847" w:rsidRDefault="00D13156" w:rsidP="00D13156">
      <w:pPr>
        <w:pStyle w:val="a5"/>
        <w:ind w:left="4956"/>
        <w:rPr>
          <w:rFonts w:ascii="Times New Roman" w:hAnsi="Times New Roman" w:cs="Times New Roman"/>
          <w:i/>
          <w:spacing w:val="7"/>
          <w:szCs w:val="28"/>
          <w:lang w:val="uk-UA"/>
        </w:rPr>
      </w:pPr>
      <w:r w:rsidRPr="007A0847">
        <w:rPr>
          <w:rFonts w:ascii="Times New Roman" w:hAnsi="Times New Roman" w:cs="Times New Roman"/>
          <w:i/>
          <w:spacing w:val="7"/>
          <w:sz w:val="24"/>
          <w:szCs w:val="28"/>
          <w:lang w:val="uk-UA"/>
        </w:rPr>
        <w:t xml:space="preserve">                     </w:t>
      </w:r>
      <w:r w:rsidRPr="007A0847">
        <w:rPr>
          <w:rFonts w:ascii="Times New Roman" w:hAnsi="Times New Roman" w:cs="Times New Roman"/>
          <w:i/>
          <w:spacing w:val="7"/>
          <w:szCs w:val="28"/>
          <w:lang w:val="uk-UA"/>
        </w:rPr>
        <w:t>(П.І. П.)</w:t>
      </w:r>
    </w:p>
    <w:p w:rsidR="00D13156" w:rsidRDefault="00D13156" w:rsidP="00D13156">
      <w:pPr>
        <w:pStyle w:val="a5"/>
        <w:ind w:left="4956"/>
        <w:rPr>
          <w:rFonts w:ascii="Times New Roman" w:hAnsi="Times New Roman" w:cs="Times New Roman"/>
          <w:spacing w:val="7"/>
          <w:sz w:val="24"/>
          <w:szCs w:val="28"/>
          <w:lang w:val="uk-UA"/>
        </w:rPr>
      </w:pPr>
      <w:r>
        <w:rPr>
          <w:rFonts w:ascii="Times New Roman" w:hAnsi="Times New Roman" w:cs="Times New Roman"/>
          <w:spacing w:val="7"/>
          <w:sz w:val="24"/>
          <w:szCs w:val="28"/>
          <w:lang w:val="uk-UA"/>
        </w:rPr>
        <w:t>____________________________</w:t>
      </w:r>
    </w:p>
    <w:p w:rsidR="00D13156" w:rsidRDefault="00D13156" w:rsidP="00D13156">
      <w:pPr>
        <w:pStyle w:val="a5"/>
        <w:ind w:left="4956"/>
        <w:rPr>
          <w:rFonts w:ascii="Times New Roman" w:hAnsi="Times New Roman" w:cs="Times New Roman"/>
          <w:i/>
          <w:spacing w:val="7"/>
          <w:szCs w:val="28"/>
          <w:lang w:val="uk-UA"/>
        </w:rPr>
      </w:pPr>
      <w:r w:rsidRPr="007A0847">
        <w:rPr>
          <w:rFonts w:ascii="Times New Roman" w:hAnsi="Times New Roman" w:cs="Times New Roman"/>
          <w:i/>
          <w:spacing w:val="7"/>
          <w:szCs w:val="28"/>
          <w:lang w:val="uk-UA"/>
        </w:rPr>
        <w:t xml:space="preserve"> (адреса проживання,  телефон)</w:t>
      </w:r>
    </w:p>
    <w:p w:rsidR="00D13156" w:rsidRDefault="00D13156" w:rsidP="00D13156">
      <w:pPr>
        <w:pStyle w:val="a5"/>
        <w:ind w:left="4956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7"/>
          <w:sz w:val="28"/>
          <w:szCs w:val="28"/>
          <w:lang w:val="uk-UA"/>
        </w:rPr>
        <w:t>________________________</w:t>
      </w:r>
    </w:p>
    <w:p w:rsidR="00D13156" w:rsidRDefault="00D13156" w:rsidP="00D13156">
      <w:pPr>
        <w:pStyle w:val="a5"/>
        <w:ind w:left="4956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</w:p>
    <w:p w:rsidR="00D13156" w:rsidRDefault="00D13156" w:rsidP="00D13156">
      <w:pPr>
        <w:pStyle w:val="a5"/>
        <w:ind w:left="4956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7"/>
          <w:sz w:val="28"/>
          <w:szCs w:val="28"/>
          <w:lang w:val="uk-UA"/>
        </w:rPr>
        <w:t>№ справи________________</w:t>
      </w:r>
    </w:p>
    <w:p w:rsidR="00D13156" w:rsidRDefault="00D13156" w:rsidP="00D13156">
      <w:pPr>
        <w:pStyle w:val="a5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</w:p>
    <w:p w:rsidR="00D13156" w:rsidRDefault="00D13156" w:rsidP="00D13156">
      <w:pPr>
        <w:pStyle w:val="a5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</w:p>
    <w:p w:rsidR="00D13156" w:rsidRPr="007A0847" w:rsidRDefault="00D13156" w:rsidP="00D13156">
      <w:pPr>
        <w:pStyle w:val="a5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</w:p>
    <w:p w:rsidR="00D13156" w:rsidRPr="007A0847" w:rsidRDefault="00D13156" w:rsidP="00D13156">
      <w:pPr>
        <w:pStyle w:val="a5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A0847">
        <w:rPr>
          <w:rFonts w:ascii="Times New Roman" w:hAnsi="Times New Roman" w:cs="Times New Roman"/>
          <w:b/>
          <w:sz w:val="28"/>
          <w:lang w:val="uk-UA"/>
        </w:rPr>
        <w:t>ЗАЯВА</w:t>
      </w:r>
    </w:p>
    <w:p w:rsidR="00D13156" w:rsidRPr="007A0847" w:rsidRDefault="00D13156" w:rsidP="00D13156">
      <w:pPr>
        <w:pStyle w:val="a5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A0847">
        <w:rPr>
          <w:rFonts w:ascii="Times New Roman" w:hAnsi="Times New Roman" w:cs="Times New Roman"/>
          <w:b/>
          <w:sz w:val="28"/>
          <w:lang w:val="uk-UA"/>
        </w:rPr>
        <w:t>про відкладення розгляду справи</w:t>
      </w:r>
    </w:p>
    <w:p w:rsidR="00D13156" w:rsidRDefault="00D13156" w:rsidP="00D13156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D13156" w:rsidRDefault="00D13156" w:rsidP="00D13156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r w:rsidRPr="007A0847">
        <w:rPr>
          <w:rFonts w:ascii="Times New Roman" w:hAnsi="Times New Roman" w:cs="Times New Roman"/>
          <w:sz w:val="28"/>
          <w:lang w:val="uk-UA"/>
        </w:rPr>
        <w:t xml:space="preserve"> провадженні Полтавського апеляційного суду  знаходиться </w:t>
      </w:r>
      <w:r w:rsidR="00360628">
        <w:rPr>
          <w:rFonts w:ascii="Times New Roman" w:hAnsi="Times New Roman" w:cs="Times New Roman"/>
          <w:sz w:val="28"/>
          <w:lang w:val="uk-UA"/>
        </w:rPr>
        <w:t xml:space="preserve">кримінальне провадження </w:t>
      </w:r>
      <w:r>
        <w:rPr>
          <w:rFonts w:ascii="Times New Roman" w:hAnsi="Times New Roman" w:cs="Times New Roman"/>
          <w:sz w:val="28"/>
          <w:lang w:val="uk-UA"/>
        </w:rPr>
        <w:t>№</w:t>
      </w:r>
      <w:r w:rsidRPr="007A0847">
        <w:rPr>
          <w:rFonts w:ascii="Times New Roman" w:hAnsi="Times New Roman" w:cs="Times New Roman"/>
          <w:sz w:val="28"/>
          <w:lang w:val="uk-UA"/>
        </w:rPr>
        <w:t>___________</w:t>
      </w:r>
      <w:r w:rsidR="00360628">
        <w:rPr>
          <w:rFonts w:ascii="Times New Roman" w:hAnsi="Times New Roman" w:cs="Times New Roman"/>
          <w:sz w:val="28"/>
          <w:lang w:val="uk-UA"/>
        </w:rPr>
        <w:t>_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7A0847">
        <w:rPr>
          <w:rFonts w:ascii="Times New Roman" w:hAnsi="Times New Roman" w:cs="Times New Roman"/>
          <w:sz w:val="28"/>
          <w:lang w:val="uk-UA"/>
        </w:rPr>
        <w:t xml:space="preserve"> за  </w:t>
      </w:r>
      <w:r w:rsidR="00360628">
        <w:rPr>
          <w:rFonts w:ascii="Times New Roman" w:hAnsi="Times New Roman" w:cs="Times New Roman"/>
          <w:sz w:val="28"/>
          <w:lang w:val="uk-UA"/>
        </w:rPr>
        <w:t>обвинуваченням _______________________.</w:t>
      </w:r>
    </w:p>
    <w:p w:rsidR="00D13156" w:rsidRPr="007A0847" w:rsidRDefault="00360628" w:rsidP="00D13156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Судове засідання</w:t>
      </w:r>
      <w:r w:rsidR="00D13156" w:rsidRPr="007A0847">
        <w:rPr>
          <w:rFonts w:ascii="Times New Roman" w:hAnsi="Times New Roman" w:cs="Times New Roman"/>
          <w:sz w:val="28"/>
          <w:lang w:val="uk-UA"/>
        </w:rPr>
        <w:t xml:space="preserve"> призначено на </w:t>
      </w:r>
      <w:r w:rsidR="00D13156">
        <w:rPr>
          <w:rFonts w:ascii="Times New Roman" w:hAnsi="Times New Roman" w:cs="Times New Roman"/>
          <w:sz w:val="28"/>
          <w:lang w:val="uk-UA"/>
        </w:rPr>
        <w:t>___ год. ___хв. «___»</w:t>
      </w:r>
      <w:r w:rsidR="00D13156" w:rsidRPr="007A0847">
        <w:rPr>
          <w:rFonts w:ascii="Times New Roman" w:hAnsi="Times New Roman" w:cs="Times New Roman"/>
          <w:sz w:val="28"/>
          <w:lang w:val="uk-UA"/>
        </w:rPr>
        <w:t xml:space="preserve"> </w:t>
      </w:r>
      <w:r w:rsidR="00D13156">
        <w:rPr>
          <w:rFonts w:ascii="Times New Roman" w:hAnsi="Times New Roman" w:cs="Times New Roman"/>
          <w:sz w:val="28"/>
          <w:lang w:val="uk-UA"/>
        </w:rPr>
        <w:t xml:space="preserve">_________ 2020 </w:t>
      </w:r>
      <w:r w:rsidR="00D13156" w:rsidRPr="007A0847">
        <w:rPr>
          <w:rFonts w:ascii="Times New Roman" w:hAnsi="Times New Roman" w:cs="Times New Roman"/>
          <w:sz w:val="28"/>
          <w:lang w:val="uk-UA"/>
        </w:rPr>
        <w:t>року.</w:t>
      </w:r>
    </w:p>
    <w:p w:rsidR="00D13156" w:rsidRPr="007A0847" w:rsidRDefault="00D13156" w:rsidP="00D13156">
      <w:pPr>
        <w:pStyle w:val="a5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A0847">
        <w:rPr>
          <w:rFonts w:ascii="Times New Roman" w:hAnsi="Times New Roman" w:cs="Times New Roman"/>
          <w:sz w:val="28"/>
          <w:lang w:val="uk-UA"/>
        </w:rPr>
        <w:t xml:space="preserve">З 12 березня до 3 квітня 2020 року в Україні запроваджено карантин  </w:t>
      </w:r>
      <w:r>
        <w:rPr>
          <w:rFonts w:ascii="Times New Roman" w:hAnsi="Times New Roman" w:cs="Times New Roman"/>
          <w:sz w:val="28"/>
          <w:lang w:val="uk-UA"/>
        </w:rPr>
        <w:t>через спалах у світі корона</w:t>
      </w:r>
      <w:r w:rsidRPr="007A0847">
        <w:rPr>
          <w:rFonts w:ascii="Times New Roman" w:hAnsi="Times New Roman" w:cs="Times New Roman"/>
          <w:sz w:val="28"/>
          <w:lang w:val="uk-UA"/>
        </w:rPr>
        <w:t xml:space="preserve">вірусу.  </w:t>
      </w:r>
      <w:r>
        <w:rPr>
          <w:rFonts w:ascii="Times New Roman" w:hAnsi="Times New Roman" w:cs="Times New Roman"/>
          <w:sz w:val="28"/>
          <w:lang w:val="uk-UA"/>
        </w:rPr>
        <w:t xml:space="preserve">Рішенням Уряду заборонено </w:t>
      </w:r>
      <w:r w:rsidRPr="007A0847">
        <w:rPr>
          <w:rFonts w:ascii="Times New Roman" w:hAnsi="Times New Roman"/>
          <w:sz w:val="28"/>
          <w:szCs w:val="28"/>
          <w:lang w:val="uk-UA"/>
        </w:rPr>
        <w:t>регулярні та нерегулярні перевезення пасажирів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3156" w:rsidRPr="007A0847" w:rsidRDefault="00D13156" w:rsidP="00D13156">
      <w:pPr>
        <w:pStyle w:val="a5"/>
        <w:ind w:firstLine="709"/>
        <w:rPr>
          <w:rFonts w:ascii="Times New Roman" w:hAnsi="Times New Roman" w:cs="Times New Roman"/>
          <w:sz w:val="28"/>
          <w:lang w:val="uk-UA"/>
        </w:rPr>
      </w:pPr>
      <w:r w:rsidRPr="007A0847">
        <w:rPr>
          <w:rFonts w:ascii="Times New Roman" w:hAnsi="Times New Roman" w:cs="Times New Roman"/>
          <w:sz w:val="28"/>
          <w:lang w:val="uk-UA"/>
        </w:rPr>
        <w:t>В зв’язку з неможливістю прибути в судове засідання, прошу відкласти розгляд справи 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A0847">
        <w:rPr>
          <w:rFonts w:ascii="Times New Roman" w:hAnsi="Times New Roman" w:cs="Times New Roman"/>
          <w:sz w:val="28"/>
          <w:lang w:val="uk-UA"/>
        </w:rPr>
        <w:t>іншу дату.</w:t>
      </w:r>
    </w:p>
    <w:p w:rsidR="00D13156" w:rsidRPr="007A0847" w:rsidRDefault="00D13156" w:rsidP="00D13156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7A0847">
        <w:rPr>
          <w:rFonts w:ascii="Times New Roman" w:hAnsi="Times New Roman" w:cs="Times New Roman"/>
          <w:sz w:val="28"/>
          <w:lang w:val="uk-UA"/>
        </w:rPr>
        <w:t> </w:t>
      </w:r>
    </w:p>
    <w:p w:rsidR="00D13156" w:rsidRDefault="00D13156" w:rsidP="00D13156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                                                                     ______________</w:t>
      </w:r>
    </w:p>
    <w:p w:rsidR="00D13156" w:rsidRPr="007A0847" w:rsidRDefault="00D13156" w:rsidP="00D13156">
      <w:pPr>
        <w:pStyle w:val="a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(дата)                                                                                                           (підпис) </w:t>
      </w: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p w:rsidR="00D13156" w:rsidRPr="007A0847" w:rsidRDefault="00D13156" w:rsidP="007A0847">
      <w:pPr>
        <w:pStyle w:val="a5"/>
        <w:rPr>
          <w:rFonts w:ascii="Times New Roman" w:hAnsi="Times New Roman" w:cs="Times New Roman"/>
          <w:lang w:val="uk-UA"/>
        </w:rPr>
      </w:pPr>
    </w:p>
    <w:sectPr w:rsidR="00D13156" w:rsidRPr="007A0847" w:rsidSect="009A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A0847"/>
    <w:rsid w:val="0021479A"/>
    <w:rsid w:val="00360628"/>
    <w:rsid w:val="005874CA"/>
    <w:rsid w:val="007A0847"/>
    <w:rsid w:val="009A1630"/>
    <w:rsid w:val="00D1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0847"/>
    <w:rPr>
      <w:color w:val="0000FF"/>
      <w:u w:val="single"/>
    </w:rPr>
  </w:style>
  <w:style w:type="paragraph" w:styleId="a5">
    <w:name w:val="No Spacing"/>
    <w:uiPriority w:val="1"/>
    <w:qFormat/>
    <w:rsid w:val="007A08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pla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Апеляційний суд Полтавської області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shvidka_o</dc:creator>
  <cp:lastModifiedBy>shvidka_o</cp:lastModifiedBy>
  <cp:revision>3</cp:revision>
  <dcterms:created xsi:type="dcterms:W3CDTF">2020-03-17T11:28:00Z</dcterms:created>
  <dcterms:modified xsi:type="dcterms:W3CDTF">2020-03-17T13:14:00Z</dcterms:modified>
</cp:coreProperties>
</file>