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2D" w:rsidRPr="00B274ED" w:rsidRDefault="00944E2D" w:rsidP="00944E2D">
      <w:pPr>
        <w:pStyle w:val="newsdetailcardtext"/>
        <w:shd w:val="clear" w:color="auto" w:fill="FFFFFF"/>
        <w:spacing w:line="360" w:lineRule="atLeast"/>
        <w:jc w:val="center"/>
        <w:rPr>
          <w:rStyle w:val="a7"/>
          <w:color w:val="0E2938"/>
          <w:sz w:val="28"/>
          <w:szCs w:val="28"/>
        </w:rPr>
      </w:pPr>
      <w:proofErr w:type="spellStart"/>
      <w:r w:rsidRPr="00B274ED">
        <w:rPr>
          <w:rStyle w:val="a7"/>
          <w:color w:val="0E2938"/>
          <w:sz w:val="28"/>
          <w:szCs w:val="28"/>
        </w:rPr>
        <w:t>Обґрунтування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B274ED">
        <w:rPr>
          <w:rStyle w:val="a7"/>
          <w:color w:val="0E2938"/>
          <w:sz w:val="28"/>
          <w:szCs w:val="28"/>
        </w:rPr>
        <w:t>технічних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та </w:t>
      </w:r>
      <w:proofErr w:type="spellStart"/>
      <w:r w:rsidRPr="00B274ED">
        <w:rPr>
          <w:rStyle w:val="a7"/>
          <w:color w:val="0E2938"/>
          <w:sz w:val="28"/>
          <w:szCs w:val="28"/>
        </w:rPr>
        <w:t>якісних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характеристик предмета </w:t>
      </w:r>
      <w:proofErr w:type="spellStart"/>
      <w:r w:rsidRPr="00B274ED">
        <w:rPr>
          <w:rStyle w:val="a7"/>
          <w:color w:val="0E2938"/>
          <w:sz w:val="28"/>
          <w:szCs w:val="28"/>
        </w:rPr>
        <w:t>закупівлі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, </w:t>
      </w:r>
      <w:proofErr w:type="spellStart"/>
      <w:r w:rsidRPr="00B274ED">
        <w:rPr>
          <w:rStyle w:val="a7"/>
          <w:color w:val="0E2938"/>
          <w:sz w:val="28"/>
          <w:szCs w:val="28"/>
        </w:rPr>
        <w:t>розміру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бюджетного </w:t>
      </w:r>
      <w:proofErr w:type="spellStart"/>
      <w:r w:rsidRPr="00B274ED">
        <w:rPr>
          <w:rStyle w:val="a7"/>
          <w:color w:val="0E2938"/>
          <w:sz w:val="28"/>
          <w:szCs w:val="28"/>
        </w:rPr>
        <w:t>призначення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, </w:t>
      </w:r>
      <w:proofErr w:type="spellStart"/>
      <w:r w:rsidRPr="00B274ED">
        <w:rPr>
          <w:rStyle w:val="a7"/>
          <w:color w:val="0E2938"/>
          <w:sz w:val="28"/>
          <w:szCs w:val="28"/>
        </w:rPr>
        <w:t>очікуваної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B274ED">
        <w:rPr>
          <w:rStyle w:val="a7"/>
          <w:color w:val="0E2938"/>
          <w:sz w:val="28"/>
          <w:szCs w:val="28"/>
        </w:rPr>
        <w:t>вартості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предмета </w:t>
      </w:r>
      <w:proofErr w:type="spellStart"/>
      <w:r w:rsidRPr="00B274ED">
        <w:rPr>
          <w:rStyle w:val="a7"/>
          <w:color w:val="0E2938"/>
          <w:sz w:val="28"/>
          <w:szCs w:val="28"/>
        </w:rPr>
        <w:t>закупівлі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на веб-</w:t>
      </w:r>
      <w:proofErr w:type="spellStart"/>
      <w:r w:rsidRPr="00B274ED">
        <w:rPr>
          <w:rStyle w:val="a7"/>
          <w:color w:val="0E2938"/>
          <w:sz w:val="28"/>
          <w:szCs w:val="28"/>
        </w:rPr>
        <w:t>сайті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B274ED">
        <w:rPr>
          <w:rStyle w:val="a7"/>
          <w:color w:val="0E2938"/>
          <w:sz w:val="28"/>
          <w:szCs w:val="28"/>
        </w:rPr>
        <w:t>Полтавського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B274ED">
        <w:rPr>
          <w:rStyle w:val="a7"/>
          <w:color w:val="0E2938"/>
          <w:sz w:val="28"/>
          <w:szCs w:val="28"/>
        </w:rPr>
        <w:t>апеляційного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суду.</w:t>
      </w:r>
    </w:p>
    <w:p w:rsidR="002041BC" w:rsidRPr="00B274ED" w:rsidRDefault="002041BC" w:rsidP="002041BC">
      <w:pPr>
        <w:pStyle w:val="newsdetailcardtext"/>
        <w:shd w:val="clear" w:color="auto" w:fill="FFFFFF"/>
        <w:spacing w:line="360" w:lineRule="atLeast"/>
        <w:rPr>
          <w:color w:val="0E2938"/>
          <w:sz w:val="28"/>
          <w:szCs w:val="28"/>
        </w:rPr>
      </w:pPr>
      <w:r w:rsidRPr="00B274ED">
        <w:rPr>
          <w:color w:val="0E2938"/>
          <w:sz w:val="28"/>
          <w:szCs w:val="28"/>
        </w:rPr>
        <w:t>(</w:t>
      </w:r>
      <w:proofErr w:type="spellStart"/>
      <w:r w:rsidRPr="00B274ED">
        <w:rPr>
          <w:color w:val="0E2938"/>
          <w:sz w:val="28"/>
          <w:szCs w:val="28"/>
        </w:rPr>
        <w:t>відповідно</w:t>
      </w:r>
      <w:proofErr w:type="spellEnd"/>
      <w:r w:rsidRPr="00B274ED">
        <w:rPr>
          <w:color w:val="0E2938"/>
          <w:sz w:val="28"/>
          <w:szCs w:val="28"/>
        </w:rPr>
        <w:t xml:space="preserve"> </w:t>
      </w:r>
      <w:proofErr w:type="gramStart"/>
      <w:r w:rsidRPr="00B274ED">
        <w:rPr>
          <w:color w:val="0E2938"/>
          <w:sz w:val="28"/>
          <w:szCs w:val="28"/>
        </w:rPr>
        <w:t>до пункту</w:t>
      </w:r>
      <w:proofErr w:type="gramEnd"/>
      <w:r w:rsidRPr="00B274ED">
        <w:rPr>
          <w:color w:val="0E2938"/>
          <w:sz w:val="28"/>
          <w:szCs w:val="28"/>
        </w:rPr>
        <w:t xml:space="preserve"> 4</w:t>
      </w:r>
      <w:r w:rsidRPr="00B274ED">
        <w:rPr>
          <w:color w:val="0E2938"/>
          <w:sz w:val="28"/>
          <w:szCs w:val="28"/>
          <w:vertAlign w:val="superscript"/>
        </w:rPr>
        <w:t>1 </w:t>
      </w:r>
      <w:r w:rsidRPr="00B274ED">
        <w:rPr>
          <w:color w:val="0E2938"/>
          <w:sz w:val="28"/>
          <w:szCs w:val="28"/>
        </w:rPr>
        <w:t xml:space="preserve">постанови КМУ </w:t>
      </w:r>
      <w:proofErr w:type="spellStart"/>
      <w:r w:rsidRPr="00B274ED">
        <w:rPr>
          <w:color w:val="0E2938"/>
          <w:sz w:val="28"/>
          <w:szCs w:val="28"/>
        </w:rPr>
        <w:t>від</w:t>
      </w:r>
      <w:proofErr w:type="spellEnd"/>
      <w:r w:rsidRPr="00B274ED">
        <w:rPr>
          <w:color w:val="0E2938"/>
          <w:sz w:val="28"/>
          <w:szCs w:val="28"/>
        </w:rPr>
        <w:t xml:space="preserve"> 11.10.2016 № 710 «Про </w:t>
      </w:r>
      <w:proofErr w:type="spellStart"/>
      <w:r w:rsidRPr="00B274ED">
        <w:rPr>
          <w:color w:val="0E2938"/>
          <w:sz w:val="28"/>
          <w:szCs w:val="28"/>
        </w:rPr>
        <w:t>ефективне</w:t>
      </w:r>
      <w:proofErr w:type="spellEnd"/>
      <w:r w:rsidRPr="00B274ED">
        <w:rPr>
          <w:color w:val="0E2938"/>
          <w:sz w:val="28"/>
          <w:szCs w:val="28"/>
        </w:rPr>
        <w:t xml:space="preserve"> </w:t>
      </w:r>
      <w:proofErr w:type="spellStart"/>
      <w:r w:rsidRPr="00B274ED">
        <w:rPr>
          <w:color w:val="0E2938"/>
          <w:sz w:val="28"/>
          <w:szCs w:val="28"/>
        </w:rPr>
        <w:t>використання</w:t>
      </w:r>
      <w:proofErr w:type="spellEnd"/>
      <w:r w:rsidRPr="00B274ED">
        <w:rPr>
          <w:color w:val="0E2938"/>
          <w:sz w:val="28"/>
          <w:szCs w:val="28"/>
        </w:rPr>
        <w:t xml:space="preserve"> </w:t>
      </w:r>
      <w:proofErr w:type="spellStart"/>
      <w:r w:rsidRPr="00B274ED">
        <w:rPr>
          <w:color w:val="0E2938"/>
          <w:sz w:val="28"/>
          <w:szCs w:val="28"/>
        </w:rPr>
        <w:t>державних</w:t>
      </w:r>
      <w:proofErr w:type="spellEnd"/>
      <w:r w:rsidRPr="00B274ED">
        <w:rPr>
          <w:color w:val="0E2938"/>
          <w:sz w:val="28"/>
          <w:szCs w:val="28"/>
        </w:rPr>
        <w:t xml:space="preserve"> </w:t>
      </w:r>
      <w:proofErr w:type="spellStart"/>
      <w:r w:rsidRPr="00B274ED">
        <w:rPr>
          <w:color w:val="0E2938"/>
          <w:sz w:val="28"/>
          <w:szCs w:val="28"/>
        </w:rPr>
        <w:t>коштів</w:t>
      </w:r>
      <w:proofErr w:type="spellEnd"/>
      <w:r w:rsidRPr="00B274ED">
        <w:rPr>
          <w:color w:val="0E2938"/>
          <w:sz w:val="28"/>
          <w:szCs w:val="28"/>
        </w:rPr>
        <w:t>» (</w:t>
      </w:r>
      <w:proofErr w:type="spellStart"/>
      <w:r w:rsidRPr="00B274ED">
        <w:rPr>
          <w:color w:val="0E2938"/>
          <w:sz w:val="28"/>
          <w:szCs w:val="28"/>
        </w:rPr>
        <w:t>зі</w:t>
      </w:r>
      <w:proofErr w:type="spellEnd"/>
      <w:r w:rsidRPr="00B274ED">
        <w:rPr>
          <w:color w:val="0E2938"/>
          <w:sz w:val="28"/>
          <w:szCs w:val="28"/>
        </w:rPr>
        <w:t xml:space="preserve"> </w:t>
      </w:r>
      <w:proofErr w:type="spellStart"/>
      <w:r w:rsidRPr="00B274ED">
        <w:rPr>
          <w:color w:val="0E2938"/>
          <w:sz w:val="28"/>
          <w:szCs w:val="28"/>
        </w:rPr>
        <w:t>змінами</w:t>
      </w:r>
      <w:proofErr w:type="spellEnd"/>
      <w:r w:rsidRPr="00B274ED">
        <w:rPr>
          <w:color w:val="0E2938"/>
          <w:sz w:val="28"/>
          <w:szCs w:val="28"/>
        </w:rPr>
        <w:t>))</w:t>
      </w:r>
    </w:p>
    <w:p w:rsidR="00065592" w:rsidRPr="00B274ED" w:rsidRDefault="00065592" w:rsidP="00944E2D">
      <w:pPr>
        <w:pStyle w:val="newsdetailcardtext"/>
        <w:shd w:val="clear" w:color="auto" w:fill="FFFFFF"/>
        <w:spacing w:line="360" w:lineRule="atLeast"/>
        <w:rPr>
          <w:rStyle w:val="a7"/>
          <w:color w:val="0E2938"/>
          <w:sz w:val="28"/>
          <w:szCs w:val="28"/>
          <w:lang w:val="uk-UA"/>
        </w:rPr>
      </w:pPr>
      <w:r w:rsidRPr="00B274ED">
        <w:rPr>
          <w:rStyle w:val="a7"/>
          <w:color w:val="0E2938"/>
          <w:sz w:val="28"/>
          <w:szCs w:val="28"/>
        </w:rPr>
        <w:t xml:space="preserve">1. </w:t>
      </w:r>
      <w:proofErr w:type="spellStart"/>
      <w:r w:rsidRPr="00B274ED">
        <w:rPr>
          <w:rStyle w:val="a7"/>
          <w:color w:val="0E2938"/>
          <w:sz w:val="28"/>
          <w:szCs w:val="28"/>
        </w:rPr>
        <w:t>Замовник</w:t>
      </w:r>
      <w:proofErr w:type="spellEnd"/>
      <w:r w:rsidRPr="00B274ED">
        <w:rPr>
          <w:rStyle w:val="a7"/>
          <w:color w:val="0E2938"/>
          <w:sz w:val="28"/>
          <w:szCs w:val="28"/>
          <w:lang w:val="uk-UA"/>
        </w:rPr>
        <w:t xml:space="preserve">: </w:t>
      </w:r>
    </w:p>
    <w:p w:rsidR="00065592" w:rsidRPr="00B274ED" w:rsidRDefault="00065592" w:rsidP="00065592">
      <w:pPr>
        <w:pStyle w:val="newsdetailcardtext"/>
        <w:shd w:val="clear" w:color="auto" w:fill="FFFFFF"/>
        <w:spacing w:line="360" w:lineRule="atLeast"/>
        <w:rPr>
          <w:color w:val="0E2938"/>
          <w:sz w:val="28"/>
          <w:szCs w:val="28"/>
          <w:lang w:val="uk-UA"/>
        </w:rPr>
      </w:pPr>
      <w:r w:rsidRPr="00B274ED">
        <w:rPr>
          <w:rStyle w:val="a7"/>
          <w:color w:val="0E2938"/>
          <w:sz w:val="28"/>
          <w:szCs w:val="28"/>
        </w:rPr>
        <w:t xml:space="preserve">1.1. </w:t>
      </w:r>
      <w:proofErr w:type="spellStart"/>
      <w:r w:rsidRPr="00B274ED">
        <w:rPr>
          <w:rStyle w:val="a7"/>
          <w:color w:val="0E2938"/>
          <w:sz w:val="28"/>
          <w:szCs w:val="28"/>
        </w:rPr>
        <w:t>Найменування</w:t>
      </w:r>
      <w:proofErr w:type="spellEnd"/>
      <w:r w:rsidRPr="00B274ED">
        <w:rPr>
          <w:rStyle w:val="a7"/>
          <w:color w:val="0E2938"/>
          <w:sz w:val="28"/>
          <w:szCs w:val="28"/>
          <w:lang w:val="uk-UA"/>
        </w:rPr>
        <w:t>: Полтавський апеляційний суд</w:t>
      </w:r>
    </w:p>
    <w:p w:rsidR="00065592" w:rsidRPr="00B274ED" w:rsidRDefault="00065592" w:rsidP="00065592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1.2. Код за ЄДРПОУ</w:t>
      </w:r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  <w:lang w:val="uk-UA"/>
        </w:rPr>
        <w:t xml:space="preserve">: </w:t>
      </w:r>
      <w:r w:rsidRPr="00B274ED">
        <w:rPr>
          <w:rFonts w:ascii="Times New Roman" w:hAnsi="Times New Roman" w:cs="Times New Roman"/>
          <w:sz w:val="28"/>
          <w:szCs w:val="28"/>
          <w:lang w:val="uk-UA"/>
        </w:rPr>
        <w:t>42262431</w:t>
      </w:r>
    </w:p>
    <w:p w:rsidR="00065592" w:rsidRPr="00B274ED" w:rsidRDefault="00065592" w:rsidP="00065592">
      <w:pPr>
        <w:spacing w:after="120" w:line="240" w:lineRule="auto"/>
        <w:rPr>
          <w:rStyle w:val="a7"/>
          <w:rFonts w:ascii="Times New Roman" w:hAnsi="Times New Roman" w:cs="Times New Roman"/>
          <w:color w:val="0E2938"/>
          <w:sz w:val="28"/>
          <w:szCs w:val="28"/>
        </w:rPr>
      </w:pPr>
    </w:p>
    <w:p w:rsidR="00065592" w:rsidRPr="00B274ED" w:rsidRDefault="00944E2D" w:rsidP="0006559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 xml:space="preserve">1.3. </w:t>
      </w:r>
      <w:proofErr w:type="spellStart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Місцезнаходження</w:t>
      </w:r>
      <w:proofErr w:type="spellEnd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. </w:t>
      </w:r>
      <w:proofErr w:type="spellStart"/>
      <w:r w:rsidR="004D00EA">
        <w:rPr>
          <w:rFonts w:ascii="Times New Roman" w:hAnsi="Times New Roman" w:cs="Times New Roman"/>
          <w:sz w:val="28"/>
          <w:szCs w:val="28"/>
          <w:lang w:val="uk-UA"/>
        </w:rPr>
        <w:t>м.Полтава</w:t>
      </w:r>
      <w:proofErr w:type="spellEnd"/>
      <w:r w:rsidR="004D00EA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065592" w:rsidRPr="00B274ED">
        <w:rPr>
          <w:rFonts w:ascii="Times New Roman" w:hAnsi="Times New Roman" w:cs="Times New Roman"/>
          <w:sz w:val="28"/>
          <w:szCs w:val="28"/>
          <w:lang w:val="uk-UA"/>
        </w:rPr>
        <w:t xml:space="preserve"> Соборності,18</w:t>
      </w:r>
    </w:p>
    <w:p w:rsidR="00944E2D" w:rsidRPr="00D93303" w:rsidRDefault="00944E2D" w:rsidP="00944E2D">
      <w:pPr>
        <w:pStyle w:val="newsdetailcardtext"/>
        <w:shd w:val="clear" w:color="auto" w:fill="FFFFFF"/>
        <w:spacing w:line="360" w:lineRule="atLeast"/>
        <w:rPr>
          <w:color w:val="0E2938"/>
          <w:sz w:val="28"/>
          <w:szCs w:val="28"/>
          <w:lang w:val="uk-UA"/>
        </w:rPr>
      </w:pPr>
      <w:r w:rsidRPr="00B274ED">
        <w:rPr>
          <w:rStyle w:val="a7"/>
          <w:color w:val="0E2938"/>
          <w:sz w:val="28"/>
          <w:szCs w:val="28"/>
        </w:rPr>
        <w:t xml:space="preserve">2. </w:t>
      </w:r>
      <w:proofErr w:type="spellStart"/>
      <w:r w:rsidRPr="00B274ED">
        <w:rPr>
          <w:rStyle w:val="a7"/>
          <w:color w:val="0E2938"/>
          <w:sz w:val="28"/>
          <w:szCs w:val="28"/>
        </w:rPr>
        <w:t>Найменування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предмета </w:t>
      </w:r>
      <w:proofErr w:type="spellStart"/>
      <w:r w:rsidRPr="00B274ED">
        <w:rPr>
          <w:rStyle w:val="a7"/>
          <w:color w:val="0E2938"/>
          <w:sz w:val="28"/>
          <w:szCs w:val="28"/>
        </w:rPr>
        <w:t>закупівлі</w:t>
      </w:r>
      <w:proofErr w:type="spellEnd"/>
      <w:r w:rsidRPr="00B274ED">
        <w:rPr>
          <w:rStyle w:val="a7"/>
          <w:color w:val="0E2938"/>
          <w:sz w:val="28"/>
          <w:szCs w:val="28"/>
        </w:rPr>
        <w:t>.</w:t>
      </w:r>
      <w:r w:rsidRPr="00B274ED">
        <w:rPr>
          <w:color w:val="0E2938"/>
          <w:sz w:val="28"/>
          <w:szCs w:val="28"/>
        </w:rPr>
        <w:t xml:space="preserve"> Код за ДК 021:2015: </w:t>
      </w:r>
      <w:r w:rsidR="00D93303">
        <w:rPr>
          <w:color w:val="0E2938"/>
          <w:sz w:val="28"/>
          <w:szCs w:val="28"/>
        </w:rPr>
        <w:t xml:space="preserve">22410000-7 </w:t>
      </w:r>
      <w:r w:rsidR="004C1308">
        <w:rPr>
          <w:color w:val="0E2938"/>
          <w:sz w:val="28"/>
          <w:szCs w:val="28"/>
          <w:lang w:val="uk-UA"/>
        </w:rPr>
        <w:t>Поштові послуги (</w:t>
      </w:r>
      <w:r w:rsidR="00D93303">
        <w:rPr>
          <w:color w:val="0E2938"/>
          <w:sz w:val="28"/>
          <w:szCs w:val="28"/>
          <w:lang w:val="uk-UA"/>
        </w:rPr>
        <w:t>Послуги з використання маркувальної машини</w:t>
      </w:r>
      <w:r w:rsidR="004C1308">
        <w:rPr>
          <w:color w:val="0E2938"/>
          <w:sz w:val="28"/>
          <w:szCs w:val="28"/>
          <w:lang w:val="uk-UA"/>
        </w:rPr>
        <w:t>).</w:t>
      </w:r>
    </w:p>
    <w:p w:rsidR="00944E2D" w:rsidRPr="00B274ED" w:rsidRDefault="00944E2D" w:rsidP="00944E2D">
      <w:pPr>
        <w:pStyle w:val="newsdetailcardtext"/>
        <w:shd w:val="clear" w:color="auto" w:fill="FFFFFF"/>
        <w:spacing w:line="360" w:lineRule="atLeast"/>
        <w:rPr>
          <w:color w:val="0E2938"/>
          <w:sz w:val="28"/>
          <w:szCs w:val="28"/>
        </w:rPr>
      </w:pPr>
      <w:r w:rsidRPr="00B274ED">
        <w:rPr>
          <w:rStyle w:val="a7"/>
          <w:color w:val="0E2938"/>
          <w:sz w:val="28"/>
          <w:szCs w:val="28"/>
        </w:rPr>
        <w:t xml:space="preserve">3. </w:t>
      </w:r>
      <w:proofErr w:type="spellStart"/>
      <w:r w:rsidRPr="00B274ED">
        <w:rPr>
          <w:rStyle w:val="a7"/>
          <w:color w:val="0E2938"/>
          <w:sz w:val="28"/>
          <w:szCs w:val="28"/>
        </w:rPr>
        <w:t>Умови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B274ED">
        <w:rPr>
          <w:rStyle w:val="a7"/>
          <w:color w:val="0E2938"/>
          <w:sz w:val="28"/>
          <w:szCs w:val="28"/>
        </w:rPr>
        <w:t>застосування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B274ED">
        <w:rPr>
          <w:rStyle w:val="a7"/>
          <w:color w:val="0E2938"/>
          <w:sz w:val="28"/>
          <w:szCs w:val="28"/>
        </w:rPr>
        <w:t>переговорної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B274ED">
        <w:rPr>
          <w:rStyle w:val="a7"/>
          <w:color w:val="0E2938"/>
          <w:sz w:val="28"/>
          <w:szCs w:val="28"/>
        </w:rPr>
        <w:t>процедури</w:t>
      </w:r>
      <w:proofErr w:type="spellEnd"/>
      <w:r w:rsidRPr="00B274ED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B274ED">
        <w:rPr>
          <w:rStyle w:val="a7"/>
          <w:color w:val="0E2938"/>
          <w:sz w:val="28"/>
          <w:szCs w:val="28"/>
        </w:rPr>
        <w:t>закупівлі</w:t>
      </w:r>
      <w:proofErr w:type="spellEnd"/>
      <w:r w:rsidRPr="00B274ED">
        <w:rPr>
          <w:rStyle w:val="a7"/>
          <w:color w:val="0E2938"/>
          <w:sz w:val="28"/>
          <w:szCs w:val="28"/>
        </w:rPr>
        <w:t>.</w:t>
      </w:r>
    </w:p>
    <w:p w:rsidR="00944E2D" w:rsidRPr="00B274ED" w:rsidRDefault="004C1308" w:rsidP="00944E2D">
      <w:pPr>
        <w:pStyle w:val="newsdetailcardtext"/>
        <w:shd w:val="clear" w:color="auto" w:fill="FFFFFF"/>
        <w:spacing w:line="360" w:lineRule="atLeast"/>
        <w:rPr>
          <w:color w:val="0E2938"/>
          <w:sz w:val="28"/>
          <w:szCs w:val="28"/>
        </w:rPr>
      </w:pPr>
      <w:r>
        <w:rPr>
          <w:color w:val="0E2938"/>
          <w:sz w:val="28"/>
          <w:szCs w:val="28"/>
        </w:rPr>
        <w:t>пункт</w:t>
      </w:r>
      <w:r w:rsidR="00944E2D" w:rsidRPr="00B274ED">
        <w:rPr>
          <w:color w:val="0E2938"/>
          <w:sz w:val="28"/>
          <w:szCs w:val="28"/>
        </w:rPr>
        <w:t xml:space="preserve"> 2 </w:t>
      </w:r>
      <w:proofErr w:type="spellStart"/>
      <w:r w:rsidR="00944E2D" w:rsidRPr="00B274ED">
        <w:rPr>
          <w:color w:val="0E2938"/>
          <w:sz w:val="28"/>
          <w:szCs w:val="28"/>
        </w:rPr>
        <w:t>частини</w:t>
      </w:r>
      <w:proofErr w:type="spellEnd"/>
      <w:r w:rsidR="00944E2D" w:rsidRPr="00B274ED">
        <w:rPr>
          <w:color w:val="0E2938"/>
          <w:sz w:val="28"/>
          <w:szCs w:val="28"/>
        </w:rPr>
        <w:t xml:space="preserve"> 2 </w:t>
      </w:r>
      <w:proofErr w:type="spellStart"/>
      <w:r w:rsidR="00944E2D" w:rsidRPr="00B274ED">
        <w:rPr>
          <w:color w:val="0E2938"/>
          <w:sz w:val="28"/>
          <w:szCs w:val="28"/>
        </w:rPr>
        <w:t>статті</w:t>
      </w:r>
      <w:proofErr w:type="spellEnd"/>
      <w:r w:rsidR="00944E2D" w:rsidRPr="00B274ED">
        <w:rPr>
          <w:color w:val="0E2938"/>
          <w:sz w:val="28"/>
          <w:szCs w:val="28"/>
        </w:rPr>
        <w:t xml:space="preserve"> 40 Закону </w:t>
      </w:r>
      <w:proofErr w:type="spellStart"/>
      <w:r w:rsidR="00944E2D" w:rsidRPr="00B274ED">
        <w:rPr>
          <w:color w:val="0E2938"/>
          <w:sz w:val="28"/>
          <w:szCs w:val="28"/>
        </w:rPr>
        <w:t>України</w:t>
      </w:r>
      <w:proofErr w:type="spellEnd"/>
      <w:r w:rsidR="00944E2D" w:rsidRPr="00B274ED">
        <w:rPr>
          <w:color w:val="0E2938"/>
          <w:sz w:val="28"/>
          <w:szCs w:val="28"/>
        </w:rPr>
        <w:t xml:space="preserve"> «Про </w:t>
      </w:r>
      <w:proofErr w:type="spellStart"/>
      <w:r w:rsidR="00944E2D" w:rsidRPr="00B274ED">
        <w:rPr>
          <w:color w:val="0E2938"/>
          <w:sz w:val="28"/>
          <w:szCs w:val="28"/>
        </w:rPr>
        <w:t>публічні</w:t>
      </w:r>
      <w:proofErr w:type="spellEnd"/>
      <w:r w:rsidR="00944E2D" w:rsidRPr="00B274ED">
        <w:rPr>
          <w:color w:val="0E2938"/>
          <w:sz w:val="28"/>
          <w:szCs w:val="28"/>
        </w:rPr>
        <w:t xml:space="preserve"> </w:t>
      </w:r>
      <w:proofErr w:type="spellStart"/>
      <w:r w:rsidR="00944E2D" w:rsidRPr="00B274ED">
        <w:rPr>
          <w:color w:val="0E2938"/>
          <w:sz w:val="28"/>
          <w:szCs w:val="28"/>
        </w:rPr>
        <w:t>закупівлі</w:t>
      </w:r>
      <w:proofErr w:type="spellEnd"/>
      <w:r w:rsidR="00944E2D" w:rsidRPr="00B274ED">
        <w:rPr>
          <w:color w:val="0E2938"/>
          <w:sz w:val="28"/>
          <w:szCs w:val="28"/>
        </w:rPr>
        <w:t xml:space="preserve">» </w:t>
      </w:r>
      <w:proofErr w:type="spellStart"/>
      <w:r w:rsidR="00944E2D" w:rsidRPr="00B274ED">
        <w:rPr>
          <w:color w:val="0E2938"/>
          <w:sz w:val="28"/>
          <w:szCs w:val="28"/>
        </w:rPr>
        <w:t>від</w:t>
      </w:r>
      <w:proofErr w:type="spellEnd"/>
      <w:r w:rsidR="00944E2D" w:rsidRPr="00B274ED">
        <w:rPr>
          <w:color w:val="0E2938"/>
          <w:sz w:val="28"/>
          <w:szCs w:val="28"/>
        </w:rPr>
        <w:t xml:space="preserve"> 25.12.2015 р. № 922-VIII (в </w:t>
      </w:r>
      <w:proofErr w:type="spellStart"/>
      <w:r w:rsidR="00944E2D" w:rsidRPr="00B274ED">
        <w:rPr>
          <w:color w:val="0E2938"/>
          <w:sz w:val="28"/>
          <w:szCs w:val="28"/>
        </w:rPr>
        <w:t>редакції</w:t>
      </w:r>
      <w:proofErr w:type="spellEnd"/>
      <w:r w:rsidR="00944E2D" w:rsidRPr="00B274ED">
        <w:rPr>
          <w:color w:val="0E2938"/>
          <w:sz w:val="28"/>
          <w:szCs w:val="28"/>
        </w:rPr>
        <w:t xml:space="preserve"> </w:t>
      </w:r>
      <w:proofErr w:type="spellStart"/>
      <w:r w:rsidR="00944E2D" w:rsidRPr="00B274ED">
        <w:rPr>
          <w:color w:val="0E2938"/>
          <w:sz w:val="28"/>
          <w:szCs w:val="28"/>
        </w:rPr>
        <w:t>від</w:t>
      </w:r>
      <w:proofErr w:type="spellEnd"/>
      <w:r w:rsidR="00944E2D" w:rsidRPr="00B274ED">
        <w:rPr>
          <w:color w:val="0E2938"/>
          <w:sz w:val="28"/>
          <w:szCs w:val="28"/>
        </w:rPr>
        <w:t xml:space="preserve"> 19.04.2020 р.), а </w:t>
      </w:r>
      <w:proofErr w:type="spellStart"/>
      <w:r w:rsidR="00944E2D" w:rsidRPr="00B274ED">
        <w:rPr>
          <w:color w:val="0E2938"/>
          <w:sz w:val="28"/>
          <w:szCs w:val="28"/>
        </w:rPr>
        <w:t>саме</w:t>
      </w:r>
      <w:proofErr w:type="spellEnd"/>
      <w:r w:rsidR="00944E2D" w:rsidRPr="00B274ED">
        <w:rPr>
          <w:color w:val="0E2938"/>
          <w:sz w:val="28"/>
          <w:szCs w:val="28"/>
        </w:rPr>
        <w:t>: «</w:t>
      </w:r>
      <w:proofErr w:type="spellStart"/>
      <w:r w:rsidR="00944E2D" w:rsidRPr="00B274ED">
        <w:rPr>
          <w:color w:val="0E2938"/>
          <w:sz w:val="28"/>
          <w:szCs w:val="28"/>
        </w:rPr>
        <w:t>відсутність</w:t>
      </w:r>
      <w:proofErr w:type="spellEnd"/>
      <w:r w:rsidR="00944E2D" w:rsidRPr="00B274ED">
        <w:rPr>
          <w:color w:val="0E2938"/>
          <w:sz w:val="28"/>
          <w:szCs w:val="28"/>
        </w:rPr>
        <w:t xml:space="preserve"> </w:t>
      </w:r>
      <w:proofErr w:type="spellStart"/>
      <w:r w:rsidR="00944E2D" w:rsidRPr="00B274ED">
        <w:rPr>
          <w:color w:val="0E2938"/>
          <w:sz w:val="28"/>
          <w:szCs w:val="28"/>
        </w:rPr>
        <w:t>конкуренції</w:t>
      </w:r>
      <w:proofErr w:type="spellEnd"/>
      <w:r w:rsidR="00944E2D" w:rsidRPr="00B274ED">
        <w:rPr>
          <w:color w:val="0E2938"/>
          <w:sz w:val="28"/>
          <w:szCs w:val="28"/>
        </w:rPr>
        <w:t xml:space="preserve"> з </w:t>
      </w:r>
      <w:proofErr w:type="spellStart"/>
      <w:r w:rsidR="00944E2D" w:rsidRPr="00B274ED">
        <w:rPr>
          <w:color w:val="0E2938"/>
          <w:sz w:val="28"/>
          <w:szCs w:val="28"/>
        </w:rPr>
        <w:t>технічних</w:t>
      </w:r>
      <w:proofErr w:type="spellEnd"/>
      <w:r w:rsidR="00944E2D" w:rsidRPr="00B274ED">
        <w:rPr>
          <w:color w:val="0E2938"/>
          <w:sz w:val="28"/>
          <w:szCs w:val="28"/>
        </w:rPr>
        <w:t xml:space="preserve"> причин».</w:t>
      </w:r>
    </w:p>
    <w:p w:rsidR="0054420A" w:rsidRPr="004C1308" w:rsidRDefault="00944E2D" w:rsidP="00754824">
      <w:pPr>
        <w:spacing w:line="240" w:lineRule="atLeast"/>
        <w:rPr>
          <w:rFonts w:ascii="Times New Roman" w:eastAsia="Times New Roman" w:hAnsi="Times New Roman" w:cs="Times New Roman"/>
          <w:color w:val="6D6D6D"/>
          <w:sz w:val="28"/>
          <w:szCs w:val="28"/>
          <w:lang w:val="uk-UA" w:eastAsia="ru-RU"/>
        </w:rPr>
      </w:pPr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4. </w:t>
      </w:r>
      <w:proofErr w:type="spellStart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Ідентифікатор</w:t>
      </w:r>
      <w:proofErr w:type="spellEnd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 xml:space="preserve"> </w:t>
      </w:r>
      <w:proofErr w:type="spellStart"/>
      <w:r w:rsidR="004C1308">
        <w:rPr>
          <w:rStyle w:val="a7"/>
          <w:rFonts w:ascii="Times New Roman" w:hAnsi="Times New Roman" w:cs="Times New Roman"/>
          <w:color w:val="0E2938"/>
          <w:sz w:val="28"/>
          <w:szCs w:val="28"/>
          <w:lang w:val="uk-UA"/>
        </w:rPr>
        <w:t>плана</w:t>
      </w:r>
      <w:proofErr w:type="spellEnd"/>
      <w:r w:rsidR="004C1308">
        <w:rPr>
          <w:rStyle w:val="a7"/>
          <w:rFonts w:ascii="Times New Roman" w:hAnsi="Times New Roman" w:cs="Times New Roman"/>
          <w:color w:val="0E2938"/>
          <w:sz w:val="28"/>
          <w:szCs w:val="28"/>
          <w:lang w:val="uk-UA"/>
        </w:rPr>
        <w:t xml:space="preserve"> </w:t>
      </w:r>
      <w:proofErr w:type="spellStart"/>
      <w:proofErr w:type="gramStart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закупівлі</w:t>
      </w:r>
      <w:proofErr w:type="spellEnd"/>
      <w:r w:rsidR="00B274ED" w:rsidRPr="00B274ED">
        <w:rPr>
          <w:rFonts w:ascii="Times New Roman" w:eastAsia="Times New Roman" w:hAnsi="Times New Roman" w:cs="Times New Roman"/>
          <w:color w:val="6D6D6D"/>
          <w:sz w:val="28"/>
          <w:szCs w:val="28"/>
          <w:lang w:eastAsia="ru-RU"/>
        </w:rPr>
        <w:t xml:space="preserve"> </w:t>
      </w:r>
      <w:r w:rsidR="004C1308">
        <w:rPr>
          <w:rFonts w:ascii="Times New Roman" w:eastAsia="Times New Roman" w:hAnsi="Times New Roman" w:cs="Times New Roman"/>
          <w:color w:val="6D6D6D"/>
          <w:sz w:val="28"/>
          <w:szCs w:val="28"/>
          <w:lang w:val="uk-UA" w:eastAsia="ru-RU"/>
        </w:rP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2528"/>
      </w:tblGrid>
      <w:tr w:rsidR="00593710" w:rsidRPr="0054420A" w:rsidTr="000B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710" w:rsidRPr="0054420A" w:rsidRDefault="00593710" w:rsidP="0059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93710" w:rsidRPr="0054420A" w:rsidRDefault="00593710" w:rsidP="0059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93710" w:rsidRDefault="00593710" w:rsidP="00593710"/>
        </w:tc>
        <w:tc>
          <w:tcPr>
            <w:tcW w:w="0" w:type="auto"/>
            <w:vAlign w:val="center"/>
          </w:tcPr>
          <w:p w:rsidR="00593710" w:rsidRDefault="00593710" w:rsidP="00593710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UA-P-2022-02-22-000228-a</w:t>
              </w:r>
            </w:hyperlink>
          </w:p>
        </w:tc>
      </w:tr>
    </w:tbl>
    <w:p w:rsidR="00142C50" w:rsidRPr="00B274ED" w:rsidRDefault="00944E2D" w:rsidP="00142C50">
      <w:pPr>
        <w:tabs>
          <w:tab w:val="left" w:pos="426"/>
        </w:tabs>
        <w:rPr>
          <w:rStyle w:val="a7"/>
          <w:rFonts w:ascii="Times New Roman" w:hAnsi="Times New Roman" w:cs="Times New Roman"/>
          <w:color w:val="0E2938"/>
          <w:sz w:val="28"/>
          <w:szCs w:val="28"/>
        </w:rPr>
      </w:pPr>
      <w:bookmarkStart w:id="0" w:name="_GoBack"/>
      <w:bookmarkEnd w:id="0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5. </w:t>
      </w:r>
      <w:proofErr w:type="spellStart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Обґрунтування</w:t>
      </w:r>
      <w:proofErr w:type="spellEnd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 xml:space="preserve"> </w:t>
      </w:r>
      <w:proofErr w:type="spellStart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технічних</w:t>
      </w:r>
      <w:proofErr w:type="spellEnd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 xml:space="preserve"> та </w:t>
      </w:r>
      <w:proofErr w:type="spellStart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якісних</w:t>
      </w:r>
      <w:proofErr w:type="spellEnd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 xml:space="preserve"> характеристик предмета </w:t>
      </w:r>
      <w:proofErr w:type="spellStart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закупівлі</w:t>
      </w:r>
      <w:proofErr w:type="spellEnd"/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: </w:t>
      </w:r>
      <w:proofErr w:type="spellStart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>Переговорну</w:t>
      </w:r>
      <w:proofErr w:type="spellEnd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процедуру </w:t>
      </w:r>
      <w:proofErr w:type="spellStart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>закупівлі</w:t>
      </w:r>
      <w:proofErr w:type="spellEnd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марок </w:t>
      </w:r>
      <w:proofErr w:type="spellStart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>замовн</w:t>
      </w:r>
      <w:r w:rsidR="004C1308">
        <w:rPr>
          <w:rFonts w:ascii="Times New Roman" w:hAnsi="Times New Roman" w:cs="Times New Roman"/>
          <w:color w:val="454545"/>
          <w:sz w:val="28"/>
          <w:szCs w:val="28"/>
        </w:rPr>
        <w:t>иком</w:t>
      </w:r>
      <w:proofErr w:type="spellEnd"/>
      <w:r w:rsidR="004C1308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C1308">
        <w:rPr>
          <w:rFonts w:ascii="Times New Roman" w:hAnsi="Times New Roman" w:cs="Times New Roman"/>
          <w:color w:val="454545"/>
          <w:sz w:val="28"/>
          <w:szCs w:val="28"/>
        </w:rPr>
        <w:t>обрано</w:t>
      </w:r>
      <w:proofErr w:type="spellEnd"/>
      <w:r w:rsidR="004C1308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C1308">
        <w:rPr>
          <w:rFonts w:ascii="Times New Roman" w:hAnsi="Times New Roman" w:cs="Times New Roman"/>
          <w:color w:val="454545"/>
          <w:sz w:val="28"/>
          <w:szCs w:val="28"/>
        </w:rPr>
        <w:t>відповідно</w:t>
      </w:r>
      <w:proofErr w:type="spellEnd"/>
      <w:r w:rsidR="004C1308">
        <w:rPr>
          <w:rFonts w:ascii="Times New Roman" w:hAnsi="Times New Roman" w:cs="Times New Roman"/>
          <w:color w:val="454545"/>
          <w:sz w:val="28"/>
          <w:szCs w:val="28"/>
        </w:rPr>
        <w:t xml:space="preserve"> д </w:t>
      </w:r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п.2 ч.2 ст. 40 Закону </w:t>
      </w:r>
      <w:proofErr w:type="spellStart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>України</w:t>
      </w:r>
      <w:proofErr w:type="spellEnd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«Про </w:t>
      </w:r>
      <w:proofErr w:type="spellStart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>публічні</w:t>
      </w:r>
      <w:proofErr w:type="spellEnd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>закупівлі</w:t>
      </w:r>
      <w:proofErr w:type="spellEnd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» у </w:t>
      </w:r>
      <w:proofErr w:type="spellStart"/>
      <w:r w:rsidR="002041BC" w:rsidRPr="00B274ED">
        <w:rPr>
          <w:rFonts w:ascii="Times New Roman" w:hAnsi="Times New Roman" w:cs="Times New Roman"/>
          <w:color w:val="454545"/>
          <w:sz w:val="28"/>
          <w:szCs w:val="28"/>
        </w:rPr>
        <w:t>зв’</w:t>
      </w:r>
      <w:r w:rsidR="004C1308">
        <w:rPr>
          <w:rFonts w:ascii="Times New Roman" w:hAnsi="Times New Roman" w:cs="Times New Roman"/>
          <w:color w:val="454545"/>
          <w:sz w:val="28"/>
          <w:szCs w:val="28"/>
        </w:rPr>
        <w:t>язку</w:t>
      </w:r>
      <w:proofErr w:type="spellEnd"/>
      <w:r w:rsidR="004C1308">
        <w:rPr>
          <w:rFonts w:ascii="Times New Roman" w:hAnsi="Times New Roman" w:cs="Times New Roman"/>
          <w:color w:val="454545"/>
          <w:sz w:val="28"/>
          <w:szCs w:val="28"/>
        </w:rPr>
        <w:t xml:space="preserve"> з </w:t>
      </w:r>
      <w:proofErr w:type="spellStart"/>
      <w:r w:rsidR="004C1308">
        <w:rPr>
          <w:rFonts w:ascii="Times New Roman" w:hAnsi="Times New Roman" w:cs="Times New Roman"/>
          <w:color w:val="454545"/>
          <w:sz w:val="28"/>
          <w:szCs w:val="28"/>
        </w:rPr>
        <w:t>відсутністю</w:t>
      </w:r>
      <w:proofErr w:type="spellEnd"/>
      <w:r w:rsidR="004C1308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C1308">
        <w:rPr>
          <w:rFonts w:ascii="Times New Roman" w:hAnsi="Times New Roman" w:cs="Times New Roman"/>
          <w:color w:val="454545"/>
          <w:sz w:val="28"/>
          <w:szCs w:val="28"/>
        </w:rPr>
        <w:t>конкуренції</w:t>
      </w:r>
      <w:proofErr w:type="spellEnd"/>
      <w:r w:rsidR="004C1308">
        <w:rPr>
          <w:rFonts w:ascii="Times New Roman" w:hAnsi="Times New Roman" w:cs="Times New Roman"/>
          <w:color w:val="454545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  <w:gridCol w:w="145"/>
      </w:tblGrid>
      <w:tr w:rsidR="00142C50" w:rsidRPr="00142C50" w:rsidTr="00142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50" w:rsidRPr="00142C50" w:rsidRDefault="00142C50" w:rsidP="004C1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Відповідно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до Закону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«Про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поштовий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зв'язок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 № 2759-ІІІ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04.10.2001 р.,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машина -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пристрій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призначений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для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нанесення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на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письмову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кореспонденцію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відбитку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державного знака,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що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підтверджує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оплату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зв'язку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дату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приймання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та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іншу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інформацію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.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Статтею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15 Закону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«Про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поштовий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зв'язок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передбачено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що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національний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оператор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має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виключне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право на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використання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машин та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надання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дозволу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на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їх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використання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іншим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фізичним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та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юридичним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особам.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Публічне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акціонерне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товариство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Укрпошта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» (ПАТ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Укрпошта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») є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правонаступником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Українського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державного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підприємства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зв’язку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Укрпошта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 та є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національним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оператором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зв’язку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згідно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з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Розпорядженням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Кабінету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Міністрів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«Про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Національного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оператора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зв'язку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10.01.2002 р. № 10-р (в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lastRenderedPageBreak/>
              <w:t>редакції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розпорядження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Кабінету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Міністрів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17.07.2019 № 547-р).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Згідно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наказу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Міністерства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інфраструктури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14.12.2018 року №611,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змінено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тип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публічного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акціонерного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товариства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Укрпошта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 з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публічного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на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приватне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та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товариство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перейменоване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в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Акціонерне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товариство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Укрпошта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» (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скорочено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АТ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Укрпошта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»).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Відповідно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підпункту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3.1.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Інструкції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з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використання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машин»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затвердженої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Наказом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Міністерства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інфраструктури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03.02.2014 р. № 71: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Власник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машини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укладає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з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відокремленим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підрозділом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національного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оператора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договір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про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надання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з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пересилання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письмової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кореспонденції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з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використанням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машини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(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далі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–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договір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) про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надання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».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Також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відповідно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gram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до пункту</w:t>
            </w:r>
            <w:proofErr w:type="gram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87 «Правил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надання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зв’язку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затверджених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Постановою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Кабінету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Міністрів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05.03.2009 р. № 270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машини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можуть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використовуватися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фізичними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та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юридичними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особами за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дозволом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національного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оператора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зв'язку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після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укладення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відповідних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договорів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та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внесення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авансових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платежів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.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відправлення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з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відбитками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кліше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державного знака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машини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подаються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для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пересилання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лише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об'єкта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зв'язку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визначеного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у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відповідних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договорах,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після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надходження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на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його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поточний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рахунок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коштів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для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надання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такої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. Оплата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машини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здійснюється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згідно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Граничних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тарифів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на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універсальні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зв’язку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затверджених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Рішенням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Національної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комісії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що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здійснює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державне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регулювання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у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сфері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зв’язку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та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інформатизації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02.11.2021 року №413. На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підставі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вищевикладеного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оскільки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використання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машини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для оплати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зв’язку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можливе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лише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після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укладення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відповідного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договору з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національним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оператором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зв’язку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саме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АТ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Укрпошта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», </w:t>
            </w:r>
            <w:r w:rsidR="00D93303">
              <w:rPr>
                <w:rFonts w:ascii="Times New Roman" w:hAnsi="Times New Roman" w:cs="Times New Roman"/>
                <w:color w:val="454545"/>
                <w:sz w:val="28"/>
                <w:szCs w:val="28"/>
                <w:lang w:val="uk-UA"/>
              </w:rPr>
              <w:t xml:space="preserve">Полтавським апеляційним судом </w:t>
            </w:r>
            <w:proofErr w:type="spellStart"/>
            <w:r w:rsidR="002B7E89">
              <w:rPr>
                <w:rFonts w:ascii="Times New Roman" w:hAnsi="Times New Roman" w:cs="Times New Roman"/>
                <w:color w:val="454545"/>
                <w:sz w:val="28"/>
                <w:szCs w:val="28"/>
                <w:lang w:val="en-US"/>
              </w:rPr>
              <w:t>відповідно</w:t>
            </w:r>
            <w:proofErr w:type="spellEnd"/>
            <w:r w:rsidR="002B7E89">
              <w:rPr>
                <w:rFonts w:ascii="Times New Roman" w:hAnsi="Times New Roman" w:cs="Times New Roman"/>
                <w:color w:val="454545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2B7E89">
              <w:rPr>
                <w:rFonts w:ascii="Times New Roman" w:hAnsi="Times New Roman" w:cs="Times New Roman"/>
                <w:color w:val="454545"/>
                <w:sz w:val="28"/>
                <w:szCs w:val="28"/>
                <w:lang w:val="en-US"/>
              </w:rPr>
              <w:t>до</w:t>
            </w:r>
            <w:proofErr w:type="spellEnd"/>
            <w:r w:rsidR="002B7E89">
              <w:rPr>
                <w:rFonts w:ascii="Times New Roman" w:hAnsi="Times New Roman" w:cs="Times New Roman"/>
                <w:color w:val="454545"/>
                <w:sz w:val="28"/>
                <w:szCs w:val="28"/>
                <w:lang w:val="en-US"/>
              </w:rPr>
              <w:t xml:space="preserve"> </w:t>
            </w:r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пункту</w:t>
            </w:r>
            <w:proofErr w:type="gram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2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частини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2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статті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40 Закону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«Про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публічні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закупівлі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 для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закупівлі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зазначених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може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бути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застосована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переговорна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про</w:t>
            </w:r>
            <w:r w:rsidR="00D93303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цедура </w:t>
            </w:r>
            <w:proofErr w:type="spellStart"/>
            <w:r w:rsidR="00D93303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закупівлі</w:t>
            </w:r>
            <w:proofErr w:type="spellEnd"/>
            <w:r w:rsidR="00D93303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. В </w:t>
            </w:r>
            <w:r w:rsidR="00D93303">
              <w:rPr>
                <w:rFonts w:ascii="Times New Roman" w:hAnsi="Times New Roman" w:cs="Times New Roman"/>
                <w:color w:val="454545"/>
                <w:sz w:val="28"/>
                <w:szCs w:val="28"/>
                <w:lang w:val="uk-UA"/>
              </w:rPr>
              <w:t>Полтавській</w:t>
            </w:r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області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даний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вид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(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</w:t>
            </w:r>
            <w:r w:rsidR="00D93303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ашини</w:t>
            </w:r>
            <w:proofErr w:type="spellEnd"/>
            <w:r w:rsidR="00D93303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) </w:t>
            </w:r>
            <w:proofErr w:type="spellStart"/>
            <w:r w:rsidR="00D93303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здійснюється</w:t>
            </w:r>
            <w:proofErr w:type="spellEnd"/>
            <w:r w:rsidR="00D93303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r w:rsidR="00D93303">
              <w:rPr>
                <w:rFonts w:ascii="Times New Roman" w:hAnsi="Times New Roman" w:cs="Times New Roman"/>
                <w:color w:val="454545"/>
                <w:sz w:val="28"/>
                <w:szCs w:val="28"/>
                <w:lang w:val="uk-UA"/>
              </w:rPr>
              <w:t>Полтавською</w:t>
            </w:r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дирекцією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АТ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Укрпошта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».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Документи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що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підтверджують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наявність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умов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застосування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переговорної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процедури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закупівлі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. 1). Закон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«Про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поштовий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зв'язок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04.10.2001 р. № 2759-ІІІ; 2).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Розпорядження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Кабінету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Міністрів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10.01.2002 р. № 10-р «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Пpo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національного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оператора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зв'язку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»; 3). Постанова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Кабінету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Міністрів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05.03.2009 р. № 270 «Про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затвердження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Правил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надання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зв'язку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»; 4). Наказ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Міністерства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інфраструктури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України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03.02.2014 р. № 71 «Про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затвердження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Інструкції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з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використання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маркувальних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машин»; 5.)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Рішення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Національної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комісії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що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здійснює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державне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регулювання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у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сфері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зв’язку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та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інформатизації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02.11.2021 року №413 «Про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затвердження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Граничних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тарифів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на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універсальні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послуги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поштового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зв’язку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і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визнання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таким,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що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втратило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чинність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рішення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НКРЗІ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від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10 </w:t>
            </w:r>
            <w:proofErr w:type="spellStart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серпня</w:t>
            </w:r>
            <w:proofErr w:type="spellEnd"/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2021 року № 299».</w:t>
            </w:r>
          </w:p>
        </w:tc>
        <w:tc>
          <w:tcPr>
            <w:tcW w:w="0" w:type="auto"/>
            <w:vAlign w:val="center"/>
            <w:hideMark/>
          </w:tcPr>
          <w:p w:rsidR="00142C50" w:rsidRPr="00142C50" w:rsidRDefault="00142C50" w:rsidP="00D933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8"/>
                <w:szCs w:val="28"/>
              </w:rPr>
            </w:pPr>
            <w:r w:rsidRPr="00142C50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lastRenderedPageBreak/>
              <w:t> </w:t>
            </w:r>
          </w:p>
        </w:tc>
      </w:tr>
    </w:tbl>
    <w:p w:rsidR="004D00EA" w:rsidRDefault="004D00EA" w:rsidP="004D00EA">
      <w:pPr>
        <w:tabs>
          <w:tab w:val="left" w:pos="426"/>
        </w:tabs>
        <w:jc w:val="both"/>
        <w:rPr>
          <w:rFonts w:ascii="Times New Roman" w:hAnsi="Times New Roman" w:cs="Times New Roman"/>
          <w:color w:val="0E2938"/>
          <w:sz w:val="28"/>
          <w:szCs w:val="28"/>
          <w:lang w:val="uk-UA"/>
        </w:rPr>
      </w:pPr>
      <w:r w:rsidRPr="004D00EA">
        <w:rPr>
          <w:rStyle w:val="a7"/>
          <w:rFonts w:ascii="Times New Roman" w:hAnsi="Times New Roman" w:cs="Times New Roman"/>
          <w:bCs w:val="0"/>
          <w:color w:val="0E2938"/>
          <w:sz w:val="28"/>
          <w:szCs w:val="28"/>
        </w:rPr>
        <w:lastRenderedPageBreak/>
        <w:t>6</w:t>
      </w:r>
      <w:r w:rsidR="00944E2D" w:rsidRPr="004D00EA">
        <w:rPr>
          <w:rStyle w:val="a7"/>
          <w:rFonts w:ascii="Times New Roman" w:hAnsi="Times New Roman" w:cs="Times New Roman"/>
          <w:color w:val="0E2938"/>
          <w:sz w:val="28"/>
          <w:szCs w:val="28"/>
        </w:rPr>
        <w:t>. </w:t>
      </w:r>
      <w:proofErr w:type="spellStart"/>
      <w:r w:rsidR="00944E2D" w:rsidRPr="004D00EA">
        <w:rPr>
          <w:rStyle w:val="a7"/>
          <w:rFonts w:ascii="Times New Roman" w:eastAsia="Times New Roman" w:hAnsi="Times New Roman" w:cs="Times New Roman"/>
          <w:bCs w:val="0"/>
          <w:color w:val="0E2938"/>
          <w:sz w:val="28"/>
          <w:szCs w:val="28"/>
          <w:lang w:eastAsia="ru-RU"/>
        </w:rPr>
        <w:t>Обґрунтування</w:t>
      </w:r>
      <w:proofErr w:type="spellEnd"/>
      <w:r w:rsidR="00944E2D" w:rsidRPr="004D00EA">
        <w:rPr>
          <w:rStyle w:val="a7"/>
          <w:rFonts w:ascii="Times New Roman" w:eastAsia="Times New Roman" w:hAnsi="Times New Roman" w:cs="Times New Roman"/>
          <w:bCs w:val="0"/>
          <w:color w:val="0E2938"/>
          <w:sz w:val="28"/>
          <w:szCs w:val="28"/>
          <w:lang w:eastAsia="ru-RU"/>
        </w:rPr>
        <w:t xml:space="preserve"> </w:t>
      </w:r>
      <w:proofErr w:type="spellStart"/>
      <w:r w:rsidR="00944E2D" w:rsidRPr="004D00EA">
        <w:rPr>
          <w:rStyle w:val="a7"/>
          <w:rFonts w:ascii="Times New Roman" w:eastAsia="Times New Roman" w:hAnsi="Times New Roman" w:cs="Times New Roman"/>
          <w:bCs w:val="0"/>
          <w:color w:val="0E2938"/>
          <w:sz w:val="28"/>
          <w:szCs w:val="28"/>
          <w:lang w:eastAsia="ru-RU"/>
        </w:rPr>
        <w:t>розміру</w:t>
      </w:r>
      <w:proofErr w:type="spellEnd"/>
      <w:r w:rsidR="00944E2D" w:rsidRPr="004D00EA">
        <w:rPr>
          <w:rStyle w:val="a7"/>
          <w:rFonts w:ascii="Times New Roman" w:eastAsia="Times New Roman" w:hAnsi="Times New Roman" w:cs="Times New Roman"/>
          <w:bCs w:val="0"/>
          <w:color w:val="0E2938"/>
          <w:sz w:val="28"/>
          <w:szCs w:val="28"/>
          <w:lang w:eastAsia="ru-RU"/>
        </w:rPr>
        <w:t xml:space="preserve"> бюджетного </w:t>
      </w:r>
      <w:proofErr w:type="spellStart"/>
      <w:r w:rsidR="00944E2D" w:rsidRPr="004D00EA">
        <w:rPr>
          <w:rStyle w:val="a7"/>
          <w:rFonts w:ascii="Times New Roman" w:eastAsia="Times New Roman" w:hAnsi="Times New Roman" w:cs="Times New Roman"/>
          <w:bCs w:val="0"/>
          <w:color w:val="0E2938"/>
          <w:sz w:val="28"/>
          <w:szCs w:val="28"/>
          <w:lang w:eastAsia="ru-RU"/>
        </w:rPr>
        <w:t>призначення</w:t>
      </w:r>
      <w:proofErr w:type="spellEnd"/>
      <w:r w:rsidR="00944E2D" w:rsidRPr="00D93303">
        <w:rPr>
          <w:rStyle w:val="a7"/>
          <w:rFonts w:ascii="Times New Roman" w:eastAsia="Times New Roman" w:hAnsi="Times New Roman" w:cs="Times New Roman"/>
          <w:b w:val="0"/>
          <w:bCs w:val="0"/>
          <w:color w:val="0E2938"/>
          <w:sz w:val="28"/>
          <w:szCs w:val="28"/>
          <w:lang w:eastAsia="ru-RU"/>
        </w:rPr>
        <w:t>:</w:t>
      </w:r>
      <w:r w:rsidR="00944E2D" w:rsidRPr="00142C50">
        <w:rPr>
          <w:b/>
          <w:bCs/>
          <w:color w:val="454545"/>
        </w:rPr>
        <w:t> </w:t>
      </w:r>
      <w:proofErr w:type="spellStart"/>
      <w:r w:rsidR="00944E2D" w:rsidRPr="00142C50">
        <w:rPr>
          <w:rFonts w:ascii="Times New Roman" w:hAnsi="Times New Roman" w:cs="Times New Roman"/>
          <w:color w:val="454545"/>
          <w:sz w:val="28"/>
          <w:szCs w:val="28"/>
        </w:rPr>
        <w:t>розмір</w:t>
      </w:r>
      <w:proofErr w:type="spellEnd"/>
      <w:r w:rsidR="00944E2D" w:rsidRPr="00142C50">
        <w:rPr>
          <w:rFonts w:ascii="Times New Roman" w:hAnsi="Times New Roman" w:cs="Times New Roman"/>
          <w:color w:val="454545"/>
          <w:sz w:val="28"/>
          <w:szCs w:val="28"/>
        </w:rPr>
        <w:t xml:space="preserve"> бюджетного </w:t>
      </w:r>
      <w:proofErr w:type="spellStart"/>
      <w:r w:rsidR="00944E2D" w:rsidRPr="00142C50">
        <w:rPr>
          <w:rFonts w:ascii="Times New Roman" w:hAnsi="Times New Roman" w:cs="Times New Roman"/>
          <w:color w:val="454545"/>
          <w:sz w:val="28"/>
          <w:szCs w:val="28"/>
        </w:rPr>
        <w:t>призначення</w:t>
      </w:r>
      <w:proofErr w:type="spellEnd"/>
      <w:r w:rsidR="00944E2D" w:rsidRPr="00142C50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proofErr w:type="spellStart"/>
      <w:r w:rsidR="00944E2D" w:rsidRPr="00142C50">
        <w:rPr>
          <w:rFonts w:ascii="Times New Roman" w:hAnsi="Times New Roman" w:cs="Times New Roman"/>
          <w:color w:val="454545"/>
          <w:sz w:val="28"/>
          <w:szCs w:val="28"/>
        </w:rPr>
        <w:t>визначений</w:t>
      </w:r>
      <w:proofErr w:type="spellEnd"/>
      <w:r w:rsidR="00D93303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D93303">
        <w:rPr>
          <w:rFonts w:ascii="Times New Roman" w:hAnsi="Times New Roman" w:cs="Times New Roman"/>
          <w:color w:val="454545"/>
          <w:sz w:val="28"/>
          <w:szCs w:val="28"/>
        </w:rPr>
        <w:t>відповідно</w:t>
      </w:r>
      <w:proofErr w:type="spellEnd"/>
      <w:r w:rsidR="00D93303">
        <w:rPr>
          <w:rFonts w:ascii="Times New Roman" w:hAnsi="Times New Roman" w:cs="Times New Roman"/>
          <w:color w:val="454545"/>
          <w:sz w:val="28"/>
          <w:szCs w:val="28"/>
        </w:rPr>
        <w:t xml:space="preserve"> до </w:t>
      </w:r>
      <w:proofErr w:type="spellStart"/>
      <w:r w:rsidR="00D93303">
        <w:rPr>
          <w:rFonts w:ascii="Times New Roman" w:hAnsi="Times New Roman" w:cs="Times New Roman"/>
          <w:color w:val="454545"/>
          <w:sz w:val="28"/>
          <w:szCs w:val="28"/>
        </w:rPr>
        <w:t>кошторису</w:t>
      </w:r>
      <w:proofErr w:type="spellEnd"/>
      <w:r w:rsidR="00D93303">
        <w:rPr>
          <w:rFonts w:ascii="Times New Roman" w:hAnsi="Times New Roman" w:cs="Times New Roman"/>
          <w:color w:val="454545"/>
          <w:sz w:val="28"/>
          <w:szCs w:val="28"/>
        </w:rPr>
        <w:t xml:space="preserve"> на 2022</w:t>
      </w:r>
      <w:r w:rsidR="00944E2D" w:rsidRPr="00142C50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944E2D" w:rsidRPr="00142C50">
        <w:rPr>
          <w:rFonts w:ascii="Times New Roman" w:hAnsi="Times New Roman" w:cs="Times New Roman"/>
          <w:color w:val="454545"/>
          <w:sz w:val="28"/>
          <w:szCs w:val="28"/>
        </w:rPr>
        <w:t>рік</w:t>
      </w:r>
      <w:proofErr w:type="spellEnd"/>
      <w:r w:rsidR="00944E2D" w:rsidRPr="00142C50">
        <w:rPr>
          <w:rFonts w:ascii="Times New Roman" w:hAnsi="Times New Roman" w:cs="Times New Roman"/>
          <w:color w:val="454545"/>
          <w:sz w:val="28"/>
          <w:szCs w:val="28"/>
        </w:rPr>
        <w:t xml:space="preserve">, становить </w:t>
      </w:r>
      <w:r w:rsidR="00D93303">
        <w:rPr>
          <w:rFonts w:ascii="Times New Roman" w:hAnsi="Times New Roman" w:cs="Times New Roman"/>
          <w:color w:val="454545"/>
          <w:sz w:val="28"/>
          <w:szCs w:val="28"/>
        </w:rPr>
        <w:t>465400</w:t>
      </w:r>
      <w:r w:rsidR="00754824" w:rsidRPr="00142C50">
        <w:rPr>
          <w:rFonts w:ascii="Times New Roman" w:hAnsi="Times New Roman" w:cs="Times New Roman"/>
          <w:color w:val="454545"/>
          <w:sz w:val="28"/>
          <w:szCs w:val="28"/>
        </w:rPr>
        <w:t> </w:t>
      </w:r>
      <w:proofErr w:type="spellStart"/>
      <w:r w:rsidR="00754824" w:rsidRPr="00142C50">
        <w:rPr>
          <w:rFonts w:ascii="Times New Roman" w:hAnsi="Times New Roman" w:cs="Times New Roman"/>
          <w:color w:val="454545"/>
          <w:sz w:val="28"/>
          <w:szCs w:val="28"/>
        </w:rPr>
        <w:t>грн</w:t>
      </w:r>
      <w:proofErr w:type="spellEnd"/>
      <w:r w:rsidR="00D93303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00 коп.</w:t>
      </w:r>
      <w:r w:rsidR="00D93303">
        <w:rPr>
          <w:rFonts w:ascii="Times New Roman" w:hAnsi="Times New Roman" w:cs="Times New Roman"/>
          <w:color w:val="454545"/>
          <w:sz w:val="28"/>
          <w:szCs w:val="28"/>
        </w:rPr>
        <w:t> (з</w:t>
      </w:r>
      <w:r w:rsidR="00754824" w:rsidRPr="00142C50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="00754824" w:rsidRPr="00142C50">
        <w:rPr>
          <w:rFonts w:ascii="Times New Roman" w:hAnsi="Times New Roman" w:cs="Times New Roman"/>
          <w:color w:val="454545"/>
          <w:sz w:val="28"/>
          <w:szCs w:val="28"/>
        </w:rPr>
        <w:t>ПДВ)</w:t>
      </w:r>
      <w:r w:rsidR="00FD1387" w:rsidRPr="00142C50">
        <w:rPr>
          <w:rFonts w:ascii="Times New Roman" w:hAnsi="Times New Roman" w:cs="Times New Roman"/>
          <w:color w:val="454545"/>
          <w:sz w:val="28"/>
          <w:szCs w:val="28"/>
        </w:rPr>
        <w:t xml:space="preserve">  </w:t>
      </w:r>
      <w:proofErr w:type="spellStart"/>
      <w:r w:rsidR="00FD1387" w:rsidRPr="00142C50">
        <w:rPr>
          <w:rFonts w:ascii="Times New Roman" w:hAnsi="Times New Roman" w:cs="Times New Roman"/>
          <w:color w:val="454545"/>
          <w:sz w:val="28"/>
          <w:szCs w:val="28"/>
        </w:rPr>
        <w:t>в</w:t>
      </w:r>
      <w:r w:rsidR="00944E2D" w:rsidRPr="00142C50">
        <w:rPr>
          <w:rFonts w:ascii="Times New Roman" w:hAnsi="Times New Roman" w:cs="Times New Roman"/>
          <w:color w:val="454545"/>
          <w:sz w:val="28"/>
          <w:szCs w:val="28"/>
        </w:rPr>
        <w:t>ідповідно</w:t>
      </w:r>
      <w:proofErr w:type="spellEnd"/>
      <w:proofErr w:type="gramEnd"/>
      <w:r w:rsidR="00944E2D" w:rsidRPr="00142C50">
        <w:rPr>
          <w:rFonts w:ascii="Times New Roman" w:hAnsi="Times New Roman" w:cs="Times New Roman"/>
          <w:color w:val="454545"/>
          <w:sz w:val="28"/>
          <w:szCs w:val="28"/>
        </w:rPr>
        <w:t xml:space="preserve"> до </w:t>
      </w:r>
      <w:r w:rsidR="00FD1387" w:rsidRPr="00142C50">
        <w:rPr>
          <w:rFonts w:ascii="Times New Roman" w:hAnsi="Times New Roman" w:cs="Times New Roman"/>
          <w:color w:val="454545"/>
          <w:sz w:val="28"/>
          <w:szCs w:val="28"/>
        </w:rPr>
        <w:t xml:space="preserve">листа </w:t>
      </w:r>
      <w:r w:rsidR="00D93303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в.о. </w:t>
      </w:r>
      <w:r w:rsidR="00FD1387" w:rsidRPr="00142C50">
        <w:rPr>
          <w:rFonts w:ascii="Times New Roman" w:hAnsi="Times New Roman" w:cs="Times New Roman"/>
          <w:color w:val="454545"/>
          <w:sz w:val="28"/>
          <w:szCs w:val="28"/>
        </w:rPr>
        <w:t xml:space="preserve">начальника </w:t>
      </w:r>
      <w:proofErr w:type="spellStart"/>
      <w:r w:rsidR="00FD1387" w:rsidRPr="00142C50">
        <w:rPr>
          <w:rFonts w:ascii="Times New Roman" w:hAnsi="Times New Roman" w:cs="Times New Roman"/>
          <w:color w:val="454545"/>
          <w:sz w:val="28"/>
          <w:szCs w:val="28"/>
        </w:rPr>
        <w:t>відділу</w:t>
      </w:r>
      <w:proofErr w:type="spellEnd"/>
      <w:r w:rsidR="00FD1387" w:rsidRPr="00142C50">
        <w:rPr>
          <w:rFonts w:ascii="Times New Roman" w:hAnsi="Times New Roman" w:cs="Times New Roman"/>
          <w:color w:val="454545"/>
          <w:sz w:val="28"/>
          <w:szCs w:val="28"/>
        </w:rPr>
        <w:t>-головного</w:t>
      </w:r>
      <w:r w:rsidR="00FD1387" w:rsidRPr="00B274ED">
        <w:rPr>
          <w:rFonts w:ascii="Times New Roman" w:hAnsi="Times New Roman" w:cs="Times New Roman"/>
          <w:color w:val="0E2938"/>
          <w:sz w:val="28"/>
          <w:szCs w:val="28"/>
          <w:lang w:val="uk-UA"/>
        </w:rPr>
        <w:t xml:space="preserve"> бухгалтера відділу бухгалтерського облік</w:t>
      </w:r>
      <w:r w:rsidR="00D93303">
        <w:rPr>
          <w:rFonts w:ascii="Times New Roman" w:hAnsi="Times New Roman" w:cs="Times New Roman"/>
          <w:color w:val="0E2938"/>
          <w:sz w:val="28"/>
          <w:szCs w:val="28"/>
          <w:lang w:val="uk-UA"/>
        </w:rPr>
        <w:t>у та звітності Бережної С.В.</w:t>
      </w:r>
    </w:p>
    <w:p w:rsidR="00FD1387" w:rsidRPr="004D00EA" w:rsidRDefault="00944E2D" w:rsidP="004D00EA">
      <w:pPr>
        <w:tabs>
          <w:tab w:val="left" w:pos="426"/>
        </w:tabs>
        <w:jc w:val="both"/>
        <w:rPr>
          <w:rFonts w:ascii="Times New Roman" w:hAnsi="Times New Roman" w:cs="Times New Roman"/>
          <w:color w:val="0E2938"/>
          <w:sz w:val="28"/>
          <w:szCs w:val="28"/>
        </w:rPr>
      </w:pPr>
      <w:r w:rsidRPr="00B274ED">
        <w:rPr>
          <w:rStyle w:val="a7"/>
          <w:rFonts w:ascii="Times New Roman" w:hAnsi="Times New Roman" w:cs="Times New Roman"/>
          <w:color w:val="0E2938"/>
          <w:sz w:val="28"/>
          <w:szCs w:val="28"/>
        </w:rPr>
        <w:t>7</w:t>
      </w:r>
      <w:r w:rsidRPr="004D00EA">
        <w:rPr>
          <w:rStyle w:val="a7"/>
          <w:rFonts w:eastAsia="Times New Roman"/>
          <w:b w:val="0"/>
          <w:color w:val="0E2938"/>
          <w:sz w:val="28"/>
          <w:szCs w:val="28"/>
          <w:lang w:eastAsia="ru-RU"/>
        </w:rPr>
        <w:t>. </w:t>
      </w:r>
      <w:proofErr w:type="spellStart"/>
      <w:r w:rsidRPr="004D00EA">
        <w:rPr>
          <w:rStyle w:val="a7"/>
          <w:rFonts w:eastAsia="Times New Roman"/>
          <w:bCs w:val="0"/>
          <w:color w:val="0E2938"/>
          <w:sz w:val="28"/>
          <w:szCs w:val="28"/>
          <w:lang w:eastAsia="ru-RU"/>
        </w:rPr>
        <w:t>Очікувана</w:t>
      </w:r>
      <w:proofErr w:type="spellEnd"/>
      <w:r w:rsidRPr="004D00EA">
        <w:rPr>
          <w:rStyle w:val="a7"/>
          <w:rFonts w:eastAsia="Times New Roman"/>
          <w:bCs w:val="0"/>
          <w:color w:val="0E2938"/>
          <w:sz w:val="28"/>
          <w:szCs w:val="28"/>
          <w:lang w:eastAsia="ru-RU"/>
        </w:rPr>
        <w:t xml:space="preserve"> </w:t>
      </w:r>
      <w:proofErr w:type="spellStart"/>
      <w:r w:rsidRPr="004D00EA">
        <w:rPr>
          <w:rStyle w:val="a7"/>
          <w:rFonts w:eastAsia="Times New Roman"/>
          <w:bCs w:val="0"/>
          <w:color w:val="0E2938"/>
          <w:sz w:val="28"/>
          <w:szCs w:val="28"/>
          <w:lang w:eastAsia="ru-RU"/>
        </w:rPr>
        <w:t>вартість</w:t>
      </w:r>
      <w:proofErr w:type="spellEnd"/>
      <w:r w:rsidRPr="004D00EA">
        <w:rPr>
          <w:rStyle w:val="a7"/>
          <w:rFonts w:eastAsia="Times New Roman"/>
          <w:bCs w:val="0"/>
          <w:color w:val="0E2938"/>
          <w:sz w:val="28"/>
          <w:szCs w:val="28"/>
          <w:lang w:eastAsia="ru-RU"/>
        </w:rPr>
        <w:t xml:space="preserve"> предмета</w:t>
      </w:r>
      <w:r w:rsidRPr="004D00EA">
        <w:rPr>
          <w:rStyle w:val="a7"/>
          <w:rFonts w:eastAsia="Times New Roman"/>
          <w:b w:val="0"/>
          <w:color w:val="0E2938"/>
          <w:sz w:val="28"/>
          <w:szCs w:val="28"/>
          <w:lang w:eastAsia="ru-RU"/>
        </w:rPr>
        <w:t xml:space="preserve"> </w:t>
      </w:r>
      <w:proofErr w:type="spellStart"/>
      <w:r w:rsidRPr="004D00EA">
        <w:rPr>
          <w:rStyle w:val="a7"/>
          <w:rFonts w:eastAsia="Times New Roman"/>
          <w:b w:val="0"/>
          <w:color w:val="0E2938"/>
          <w:sz w:val="28"/>
          <w:szCs w:val="28"/>
          <w:lang w:eastAsia="ru-RU"/>
        </w:rPr>
        <w:t>закупівлі</w:t>
      </w:r>
      <w:proofErr w:type="spellEnd"/>
      <w:r w:rsidRPr="004D00EA">
        <w:rPr>
          <w:b/>
          <w:bCs/>
          <w:color w:val="454545"/>
        </w:rPr>
        <w:t>: </w:t>
      </w:r>
      <w:r w:rsidR="00D93303" w:rsidRPr="004D00EA">
        <w:rPr>
          <w:color w:val="454545"/>
          <w:sz w:val="28"/>
          <w:szCs w:val="28"/>
        </w:rPr>
        <w:t>465400</w:t>
      </w:r>
      <w:r w:rsidR="004D00EA" w:rsidRPr="004D00EA">
        <w:rPr>
          <w:color w:val="454545"/>
          <w:sz w:val="28"/>
          <w:szCs w:val="28"/>
        </w:rPr>
        <w:t> </w:t>
      </w:r>
      <w:proofErr w:type="spellStart"/>
      <w:r w:rsidR="004D00EA" w:rsidRPr="004D00EA">
        <w:rPr>
          <w:color w:val="454545"/>
          <w:sz w:val="28"/>
          <w:szCs w:val="28"/>
        </w:rPr>
        <w:t>грн</w:t>
      </w:r>
      <w:proofErr w:type="spellEnd"/>
      <w:r w:rsidR="004D00EA" w:rsidRPr="004D00EA">
        <w:rPr>
          <w:color w:val="454545"/>
          <w:sz w:val="28"/>
          <w:szCs w:val="28"/>
        </w:rPr>
        <w:t> (з</w:t>
      </w:r>
      <w:r w:rsidR="00FD1387"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ПДВ)</w:t>
      </w:r>
    </w:p>
    <w:p w:rsidR="004D00EA" w:rsidRPr="00B274ED" w:rsidRDefault="00944E2D" w:rsidP="004D00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4D00EA">
        <w:rPr>
          <w:rStyle w:val="a7"/>
          <w:rFonts w:ascii="Times New Roman" w:hAnsi="Times New Roman" w:cs="Times New Roman"/>
          <w:bCs w:val="0"/>
          <w:color w:val="0E2938"/>
          <w:sz w:val="28"/>
          <w:szCs w:val="28"/>
        </w:rPr>
        <w:t>8</w:t>
      </w:r>
      <w:r w:rsidRPr="004D00EA">
        <w:rPr>
          <w:rStyle w:val="a7"/>
          <w:rFonts w:ascii="Times New Roman" w:hAnsi="Times New Roman" w:cs="Times New Roman"/>
          <w:color w:val="0E2938"/>
          <w:sz w:val="28"/>
          <w:szCs w:val="28"/>
        </w:rPr>
        <w:t>.</w:t>
      </w:r>
      <w:r w:rsidRPr="004D00EA">
        <w:rPr>
          <w:rStyle w:val="a7"/>
          <w:rFonts w:eastAsia="Times New Roman"/>
          <w:color w:val="0E2938"/>
          <w:sz w:val="28"/>
          <w:szCs w:val="28"/>
          <w:lang w:eastAsia="ru-RU"/>
        </w:rPr>
        <w:t> </w:t>
      </w:r>
      <w:proofErr w:type="spellStart"/>
      <w:r w:rsidRPr="004D00EA">
        <w:rPr>
          <w:rStyle w:val="a7"/>
          <w:rFonts w:eastAsia="Times New Roman"/>
          <w:color w:val="0E2938"/>
          <w:sz w:val="28"/>
          <w:szCs w:val="28"/>
          <w:lang w:eastAsia="ru-RU"/>
        </w:rPr>
        <w:t>Обґрунтування</w:t>
      </w:r>
      <w:proofErr w:type="spellEnd"/>
      <w:r w:rsidRPr="004D00EA">
        <w:rPr>
          <w:rStyle w:val="a7"/>
          <w:rFonts w:eastAsia="Times New Roman"/>
          <w:color w:val="0E2938"/>
          <w:sz w:val="28"/>
          <w:szCs w:val="28"/>
          <w:lang w:eastAsia="ru-RU"/>
        </w:rPr>
        <w:t xml:space="preserve"> </w:t>
      </w:r>
      <w:proofErr w:type="spellStart"/>
      <w:r w:rsidRPr="004D00EA">
        <w:rPr>
          <w:rStyle w:val="a7"/>
          <w:rFonts w:eastAsia="Times New Roman"/>
          <w:color w:val="0E2938"/>
          <w:sz w:val="28"/>
          <w:szCs w:val="28"/>
          <w:lang w:eastAsia="ru-RU"/>
        </w:rPr>
        <w:t>очікуваної</w:t>
      </w:r>
      <w:proofErr w:type="spellEnd"/>
      <w:r w:rsidRPr="004D00EA">
        <w:rPr>
          <w:rStyle w:val="a7"/>
          <w:rFonts w:eastAsia="Times New Roman"/>
          <w:color w:val="0E2938"/>
          <w:sz w:val="28"/>
          <w:szCs w:val="28"/>
          <w:lang w:eastAsia="ru-RU"/>
        </w:rPr>
        <w:t xml:space="preserve"> </w:t>
      </w:r>
      <w:proofErr w:type="spellStart"/>
      <w:r w:rsidRPr="004D00EA">
        <w:rPr>
          <w:rStyle w:val="a7"/>
          <w:rFonts w:eastAsia="Times New Roman"/>
          <w:color w:val="0E2938"/>
          <w:sz w:val="28"/>
          <w:szCs w:val="28"/>
          <w:lang w:eastAsia="ru-RU"/>
        </w:rPr>
        <w:t>вартості</w:t>
      </w:r>
      <w:proofErr w:type="spellEnd"/>
      <w:r w:rsidRPr="004D00EA">
        <w:rPr>
          <w:rStyle w:val="a7"/>
          <w:rFonts w:eastAsia="Times New Roman"/>
          <w:color w:val="0E2938"/>
          <w:sz w:val="28"/>
          <w:szCs w:val="28"/>
          <w:lang w:eastAsia="ru-RU"/>
        </w:rPr>
        <w:t xml:space="preserve"> предмета </w:t>
      </w:r>
      <w:proofErr w:type="spellStart"/>
      <w:r w:rsidRPr="004D00EA">
        <w:rPr>
          <w:rStyle w:val="a7"/>
          <w:rFonts w:eastAsia="Times New Roman"/>
          <w:color w:val="0E2938"/>
          <w:sz w:val="28"/>
          <w:szCs w:val="28"/>
          <w:lang w:eastAsia="ru-RU"/>
        </w:rPr>
        <w:t>закупівлі</w:t>
      </w:r>
      <w:proofErr w:type="spellEnd"/>
      <w:r w:rsidRPr="004D00EA">
        <w:rPr>
          <w:b/>
          <w:bCs/>
          <w:color w:val="454545"/>
        </w:rPr>
        <w:t>:</w:t>
      </w:r>
      <w:r w:rsidR="004D00EA" w:rsidRPr="004D00EA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Зазначена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сума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прогнозовано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включає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в себе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послугу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з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пересилання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письмової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кореспонденції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з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використанням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маркувальної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машини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шляхом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нанесення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відбитку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кліше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державного знака</w:t>
      </w:r>
      <w:r w:rsidR="004D00EA"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. </w:t>
      </w:r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У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розрахунок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враховані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тарифи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встановлені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АТ “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Укрпошта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” та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затверджені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Національною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комісією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,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що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здійснює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державне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регулювання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у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сфері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зв’язку</w:t>
      </w:r>
      <w:proofErr w:type="spellEnd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та </w:t>
      </w:r>
      <w:proofErr w:type="spellStart"/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>інф</w:t>
      </w:r>
      <w:r w:rsidR="004C1308">
        <w:rPr>
          <w:rFonts w:ascii="Times New Roman" w:hAnsi="Times New Roman" w:cs="Times New Roman"/>
          <w:color w:val="454545"/>
          <w:sz w:val="28"/>
          <w:szCs w:val="28"/>
        </w:rPr>
        <w:t>орматизації</w:t>
      </w:r>
      <w:proofErr w:type="spellEnd"/>
      <w:r w:rsidR="004C1308">
        <w:rPr>
          <w:rFonts w:ascii="Times New Roman" w:hAnsi="Times New Roman" w:cs="Times New Roman"/>
          <w:color w:val="454545"/>
          <w:sz w:val="28"/>
          <w:szCs w:val="28"/>
        </w:rPr>
        <w:t xml:space="preserve"> станом на 01.01.2022</w:t>
      </w:r>
      <w:r w:rsidR="004D00EA" w:rsidRPr="00B274ED">
        <w:rPr>
          <w:rFonts w:ascii="Times New Roman" w:hAnsi="Times New Roman" w:cs="Times New Roman"/>
          <w:color w:val="454545"/>
          <w:sz w:val="28"/>
          <w:szCs w:val="28"/>
        </w:rPr>
        <w:t xml:space="preserve"> року.</w:t>
      </w:r>
    </w:p>
    <w:p w:rsidR="002041BC" w:rsidRPr="004D00EA" w:rsidRDefault="002041BC" w:rsidP="002041B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4D00EA">
        <w:rPr>
          <w:rStyle w:val="a7"/>
          <w:rFonts w:ascii="Times New Roman" w:hAnsi="Times New Roman" w:cs="Times New Roman"/>
          <w:bCs w:val="0"/>
          <w:color w:val="0E2938"/>
          <w:sz w:val="28"/>
          <w:szCs w:val="28"/>
        </w:rPr>
        <w:t>9.</w:t>
      </w:r>
      <w:r w:rsidRPr="004D00EA">
        <w:rPr>
          <w:rStyle w:val="a7"/>
          <w:rFonts w:ascii="Times New Roman" w:eastAsia="Times New Roman" w:hAnsi="Times New Roman" w:cs="Times New Roman"/>
          <w:bCs w:val="0"/>
          <w:color w:val="0E2938"/>
          <w:sz w:val="28"/>
          <w:szCs w:val="28"/>
          <w:lang w:eastAsia="ru-RU"/>
        </w:rPr>
        <w:t xml:space="preserve"> </w:t>
      </w:r>
      <w:proofErr w:type="spellStart"/>
      <w:r w:rsidRPr="004D00EA">
        <w:rPr>
          <w:rStyle w:val="a7"/>
          <w:rFonts w:ascii="Times New Roman" w:eastAsia="Times New Roman" w:hAnsi="Times New Roman" w:cs="Times New Roman"/>
          <w:bCs w:val="0"/>
          <w:color w:val="0E2938"/>
          <w:sz w:val="28"/>
          <w:szCs w:val="28"/>
          <w:lang w:eastAsia="ru-RU"/>
        </w:rPr>
        <w:t>Обгрунтування</w:t>
      </w:r>
      <w:proofErr w:type="spellEnd"/>
      <w:r w:rsidRPr="004D00EA">
        <w:rPr>
          <w:rStyle w:val="a7"/>
          <w:rFonts w:ascii="Times New Roman" w:eastAsia="Times New Roman" w:hAnsi="Times New Roman" w:cs="Times New Roman"/>
          <w:bCs w:val="0"/>
          <w:color w:val="0E2938"/>
          <w:sz w:val="28"/>
          <w:szCs w:val="28"/>
          <w:lang w:eastAsia="ru-RU"/>
        </w:rPr>
        <w:t xml:space="preserve"> </w:t>
      </w:r>
      <w:proofErr w:type="spellStart"/>
      <w:r w:rsidRPr="004D00EA">
        <w:rPr>
          <w:rStyle w:val="a7"/>
          <w:rFonts w:ascii="Times New Roman" w:eastAsia="Times New Roman" w:hAnsi="Times New Roman" w:cs="Times New Roman"/>
          <w:bCs w:val="0"/>
          <w:color w:val="0E2938"/>
          <w:sz w:val="28"/>
          <w:szCs w:val="28"/>
          <w:lang w:eastAsia="ru-RU"/>
        </w:rPr>
        <w:t>обсягів</w:t>
      </w:r>
      <w:proofErr w:type="spellEnd"/>
      <w:r w:rsidRPr="004D00EA">
        <w:rPr>
          <w:rFonts w:ascii="Times New Roman" w:hAnsi="Times New Roman" w:cs="Times New Roman"/>
          <w:b/>
          <w:bCs/>
          <w:color w:val="454545"/>
          <w:sz w:val="24"/>
          <w:szCs w:val="24"/>
        </w:rPr>
        <w:t>.</w:t>
      </w:r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Обсяги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визначено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відповідно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до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очікуваної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потреби,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обрахованої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Замовником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на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основі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фактичного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використання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марок у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попередньому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році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та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обсягу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Pr="004D00EA">
        <w:rPr>
          <w:rFonts w:ascii="Times New Roman" w:hAnsi="Times New Roman" w:cs="Times New Roman"/>
          <w:color w:val="454545"/>
          <w:sz w:val="28"/>
          <w:szCs w:val="28"/>
        </w:rPr>
        <w:t>фінансування</w:t>
      </w:r>
      <w:proofErr w:type="spellEnd"/>
      <w:r w:rsidRPr="004D00EA">
        <w:rPr>
          <w:rFonts w:ascii="Times New Roman" w:hAnsi="Times New Roman" w:cs="Times New Roman"/>
          <w:color w:val="454545"/>
          <w:sz w:val="28"/>
          <w:szCs w:val="28"/>
        </w:rPr>
        <w:t>.</w:t>
      </w:r>
    </w:p>
    <w:p w:rsidR="00B274ED" w:rsidRDefault="00B274ED" w:rsidP="00204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</w:pPr>
    </w:p>
    <w:p w:rsidR="00B274ED" w:rsidRPr="00B274ED" w:rsidRDefault="00B274ED" w:rsidP="00204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8"/>
          <w:szCs w:val="28"/>
          <w:lang w:eastAsia="ru-RU"/>
        </w:rPr>
      </w:pPr>
    </w:p>
    <w:p w:rsidR="008E01AA" w:rsidRPr="00B274ED" w:rsidRDefault="008E01AA" w:rsidP="00E57D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Уповноважена особа                                           </w:t>
      </w:r>
      <w:r w:rsidR="004D0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proofErr w:type="spellStart"/>
      <w:r w:rsidR="004D00EA">
        <w:rPr>
          <w:rFonts w:ascii="Times New Roman" w:hAnsi="Times New Roman" w:cs="Times New Roman"/>
          <w:b/>
          <w:sz w:val="28"/>
          <w:szCs w:val="28"/>
          <w:lang w:val="uk-UA"/>
        </w:rPr>
        <w:t>Л.О.Александрович</w:t>
      </w:r>
      <w:proofErr w:type="spellEnd"/>
    </w:p>
    <w:p w:rsidR="00FE7B61" w:rsidRPr="00B274ED" w:rsidRDefault="00593710" w:rsidP="008E01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23.02</w:t>
      </w:r>
      <w:r w:rsidR="004D00EA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8E01AA" w:rsidRPr="00B274ED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sectPr w:rsidR="00FE7B61" w:rsidRPr="00B2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62D"/>
    <w:multiLevelType w:val="multilevel"/>
    <w:tmpl w:val="E79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C0962"/>
    <w:multiLevelType w:val="multilevel"/>
    <w:tmpl w:val="4B10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50139"/>
    <w:multiLevelType w:val="multilevel"/>
    <w:tmpl w:val="41F8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7193F"/>
    <w:multiLevelType w:val="multilevel"/>
    <w:tmpl w:val="6AD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30AB9"/>
    <w:multiLevelType w:val="multilevel"/>
    <w:tmpl w:val="176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74F8E"/>
    <w:multiLevelType w:val="multilevel"/>
    <w:tmpl w:val="6E7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F5"/>
    <w:rsid w:val="00065592"/>
    <w:rsid w:val="00142C50"/>
    <w:rsid w:val="001D44F3"/>
    <w:rsid w:val="002041BC"/>
    <w:rsid w:val="002B7E89"/>
    <w:rsid w:val="00363229"/>
    <w:rsid w:val="004B4BB9"/>
    <w:rsid w:val="004C1308"/>
    <w:rsid w:val="004D00EA"/>
    <w:rsid w:val="0054420A"/>
    <w:rsid w:val="00593710"/>
    <w:rsid w:val="005D4851"/>
    <w:rsid w:val="00754824"/>
    <w:rsid w:val="00837F21"/>
    <w:rsid w:val="008E01AA"/>
    <w:rsid w:val="00944E2D"/>
    <w:rsid w:val="00B274ED"/>
    <w:rsid w:val="00D93303"/>
    <w:rsid w:val="00E57D41"/>
    <w:rsid w:val="00F217F5"/>
    <w:rsid w:val="00FD13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2BFD"/>
  <w15:chartTrackingRefBased/>
  <w15:docId w15:val="{8B336628-83F9-452E-BE2B-CC894541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4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4F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44E2D"/>
    <w:rPr>
      <w:b/>
      <w:bCs/>
    </w:rPr>
  </w:style>
  <w:style w:type="paragraph" w:customStyle="1" w:styleId="newsdetailcardtext">
    <w:name w:val="newsdetailcard__text"/>
    <w:basedOn w:val="a"/>
    <w:rsid w:val="0094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754824"/>
  </w:style>
  <w:style w:type="character" w:customStyle="1" w:styleId="taxincluded">
    <w:name w:val="taxincluded"/>
    <w:basedOn w:val="a0"/>
    <w:rsid w:val="00754824"/>
  </w:style>
  <w:style w:type="paragraph" w:customStyle="1" w:styleId="22">
    <w:name w:val="22"/>
    <w:basedOn w:val="a"/>
    <w:rsid w:val="00B2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2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560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21530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Александрович</dc:creator>
  <cp:keywords/>
  <dc:description/>
  <cp:lastModifiedBy>Лариса Александрович</cp:lastModifiedBy>
  <cp:revision>21</cp:revision>
  <cp:lastPrinted>2022-02-22T13:25:00Z</cp:lastPrinted>
  <dcterms:created xsi:type="dcterms:W3CDTF">2021-06-14T11:50:00Z</dcterms:created>
  <dcterms:modified xsi:type="dcterms:W3CDTF">2022-02-22T13:25:00Z</dcterms:modified>
</cp:coreProperties>
</file>